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CE2E" w14:textId="77777777" w:rsidR="00327E21" w:rsidRDefault="00000000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03597C47" w14:textId="77777777" w:rsidR="00327E21" w:rsidRDefault="00000000">
      <w:pPr>
        <w:spacing w:after="150"/>
        <w:jc w:val="center"/>
      </w:pPr>
      <w:r>
        <w:rPr>
          <w:b/>
          <w:color w:val="000000"/>
        </w:rPr>
        <w:t>5318</w:t>
      </w:r>
    </w:p>
    <w:p w14:paraId="1B0160CC" w14:textId="77777777" w:rsidR="00327E21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Статута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14:paraId="1EEB4402" w14:textId="77777777" w:rsidR="00327E21" w:rsidRDefault="00000000">
      <w:pPr>
        <w:spacing w:after="150"/>
      </w:pP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одржаној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донео</w:t>
      </w:r>
      <w:proofErr w:type="spellEnd"/>
    </w:p>
    <w:p w14:paraId="429CC8A8" w14:textId="77777777" w:rsidR="00327E21" w:rsidRDefault="00000000">
      <w:pPr>
        <w:spacing w:after="225"/>
        <w:jc w:val="center"/>
      </w:pPr>
      <w:r>
        <w:rPr>
          <w:b/>
          <w:color w:val="000000"/>
        </w:rPr>
        <w:t>ПРОГРАМ</w:t>
      </w:r>
    </w:p>
    <w:p w14:paraId="13CABD42" w14:textId="77777777" w:rsidR="00327E21" w:rsidRDefault="00000000">
      <w:pPr>
        <w:spacing w:after="150"/>
        <w:jc w:val="center"/>
      </w:pP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14:paraId="63CB59DA" w14:textId="77777777" w:rsidR="00327E21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>:</w:t>
      </w:r>
    </w:p>
    <w:p w14:paraId="0B42E7F9" w14:textId="77777777" w:rsidR="00327E21" w:rsidRDefault="00000000">
      <w:pPr>
        <w:spacing w:after="150"/>
      </w:pP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>.</w:t>
      </w:r>
    </w:p>
    <w:p w14:paraId="20CA04E4" w14:textId="77777777" w:rsidR="00327E21" w:rsidRDefault="00000000">
      <w:pPr>
        <w:spacing w:after="120"/>
        <w:jc w:val="center"/>
      </w:pPr>
      <w:r>
        <w:rPr>
          <w:color w:val="000000"/>
        </w:rPr>
        <w:t>I. ОСНОВНИ ЦИЉЕВИ</w:t>
      </w:r>
    </w:p>
    <w:p w14:paraId="012A529C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>:</w:t>
      </w:r>
    </w:p>
    <w:p w14:paraId="4FAFCB7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;</w:t>
      </w:r>
    </w:p>
    <w:p w14:paraId="261E69AF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>;</w:t>
      </w:r>
    </w:p>
    <w:p w14:paraId="77C91365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>;</w:t>
      </w:r>
    </w:p>
    <w:p w14:paraId="77FA0C1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>;</w:t>
      </w:r>
    </w:p>
    <w:p w14:paraId="4EADC41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14:paraId="7B496193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дигитализацију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 xml:space="preserve"> и</w:t>
      </w:r>
    </w:p>
    <w:p w14:paraId="49314AD3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свеобухватног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.</w:t>
      </w:r>
    </w:p>
    <w:p w14:paraId="03105566" w14:textId="77777777" w:rsidR="00327E21" w:rsidRDefault="00000000">
      <w:pPr>
        <w:spacing w:after="120"/>
        <w:jc w:val="center"/>
      </w:pPr>
      <w:r>
        <w:rPr>
          <w:color w:val="000000"/>
        </w:rPr>
        <w:t>II. ОБЕЗБЕЂЕЊЕ СРЕДСТВА</w:t>
      </w:r>
    </w:p>
    <w:p w14:paraId="24A8EE3E" w14:textId="77777777" w:rsidR="00327E21" w:rsidRDefault="00000000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>:</w:t>
      </w:r>
    </w:p>
    <w:p w14:paraId="7FC87F3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кредитима</w:t>
      </w:r>
      <w:proofErr w:type="spellEnd"/>
      <w:r>
        <w:rPr>
          <w:color w:val="000000"/>
        </w:rPr>
        <w:t xml:space="preserve"> и</w:t>
      </w:r>
    </w:p>
    <w:p w14:paraId="49C63947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>.</w:t>
      </w:r>
    </w:p>
    <w:p w14:paraId="549024D8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ЕИБ),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подршка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подршка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−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15/21),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анексима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>).</w:t>
      </w:r>
    </w:p>
    <w:p w14:paraId="38E25A52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главе</w:t>
      </w:r>
      <w:proofErr w:type="spellEnd"/>
      <w:r>
        <w:rPr>
          <w:color w:val="000000"/>
        </w:rPr>
        <w:t xml:space="preserve"> V.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.</w:t>
      </w:r>
    </w:p>
    <w:p w14:paraId="5EAFCC30" w14:textId="77777777" w:rsidR="00327E21" w:rsidRDefault="00000000">
      <w:pPr>
        <w:spacing w:after="120"/>
        <w:jc w:val="center"/>
      </w:pPr>
      <w:r>
        <w:rPr>
          <w:color w:val="000000"/>
        </w:rPr>
        <w:t>III. КРИТЕРИЈУМИ ЗА ОДОБРЕЊЕ КРЕДИТА/ГАРАНЦИЈА</w:t>
      </w:r>
    </w:p>
    <w:p w14:paraId="19392375" w14:textId="77777777" w:rsidR="00327E21" w:rsidRDefault="00000000">
      <w:pPr>
        <w:spacing w:after="150"/>
      </w:pP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>:</w:t>
      </w:r>
    </w:p>
    <w:p w14:paraId="40120710" w14:textId="77777777" w:rsidR="00327E21" w:rsidRDefault="00000000">
      <w:pPr>
        <w:spacing w:after="150"/>
      </w:pPr>
      <w:r>
        <w:rPr>
          <w:color w:val="000000"/>
        </w:rPr>
        <w:t xml:space="preserve">а) Оцене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клијента</w:t>
      </w:r>
      <w:proofErr w:type="spellEnd"/>
      <w:r>
        <w:rPr>
          <w:color w:val="000000"/>
        </w:rPr>
        <w:t>:</w:t>
      </w:r>
    </w:p>
    <w:p w14:paraId="0EA5B633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профитабилности</w:t>
      </w:r>
      <w:proofErr w:type="spellEnd"/>
      <w:r>
        <w:rPr>
          <w:color w:val="000000"/>
        </w:rPr>
        <w:t>;</w:t>
      </w:r>
    </w:p>
    <w:p w14:paraId="064B7DA6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стабилности</w:t>
      </w:r>
      <w:proofErr w:type="spellEnd"/>
      <w:r>
        <w:rPr>
          <w:color w:val="000000"/>
        </w:rPr>
        <w:t>;</w:t>
      </w:r>
    </w:p>
    <w:p w14:paraId="192008D9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показатеља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>;</w:t>
      </w:r>
    </w:p>
    <w:p w14:paraId="7D00218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показатеља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задужености</w:t>
      </w:r>
      <w:proofErr w:type="spellEnd"/>
      <w:r>
        <w:rPr>
          <w:color w:val="000000"/>
        </w:rPr>
        <w:t>;</w:t>
      </w:r>
    </w:p>
    <w:p w14:paraId="0912464E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показатеља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економичности</w:t>
      </w:r>
      <w:proofErr w:type="spellEnd"/>
      <w:r>
        <w:rPr>
          <w:color w:val="000000"/>
        </w:rPr>
        <w:t>;</w:t>
      </w:r>
    </w:p>
    <w:p w14:paraId="1D1FDC4E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показатеља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рентабилности</w:t>
      </w:r>
      <w:proofErr w:type="spellEnd"/>
      <w:r>
        <w:rPr>
          <w:color w:val="000000"/>
        </w:rPr>
        <w:t>;</w:t>
      </w:r>
    </w:p>
    <w:p w14:paraId="6A53582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Фондом</w:t>
      </w:r>
      <w:proofErr w:type="spellEnd"/>
      <w:r>
        <w:rPr>
          <w:color w:val="000000"/>
        </w:rPr>
        <w:t>;</w:t>
      </w:r>
    </w:p>
    <w:p w14:paraId="1A68C1E2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уредне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историје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>;</w:t>
      </w:r>
    </w:p>
    <w:p w14:paraId="3FE2B10D" w14:textId="77777777" w:rsidR="00327E21" w:rsidRDefault="00000000">
      <w:pPr>
        <w:spacing w:after="150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Економске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:</w:t>
      </w:r>
    </w:p>
    <w:p w14:paraId="76AF112B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;</w:t>
      </w:r>
    </w:p>
    <w:p w14:paraId="35328978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интерне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рентабилности</w:t>
      </w:r>
      <w:proofErr w:type="spellEnd"/>
      <w:r>
        <w:rPr>
          <w:color w:val="000000"/>
        </w:rPr>
        <w:t>;</w:t>
      </w:r>
    </w:p>
    <w:p w14:paraId="6ED09B54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>;</w:t>
      </w:r>
    </w:p>
    <w:p w14:paraId="53E3E47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пројектованог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</w:t>
      </w:r>
      <w:proofErr w:type="spellEnd"/>
      <w:r>
        <w:rPr>
          <w:color w:val="000000"/>
        </w:rPr>
        <w:t>;</w:t>
      </w:r>
    </w:p>
    <w:p w14:paraId="68BFB7DD" w14:textId="77777777" w:rsidR="00327E21" w:rsidRDefault="00000000">
      <w:pPr>
        <w:spacing w:after="150"/>
      </w:pPr>
      <w:r>
        <w:rPr>
          <w:color w:val="000000"/>
        </w:rPr>
        <w:t xml:space="preserve">в) Оцене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:</w:t>
      </w:r>
    </w:p>
    <w:p w14:paraId="1DFD79F2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валидности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;</w:t>
      </w:r>
    </w:p>
    <w:p w14:paraId="203BF888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;</w:t>
      </w:r>
    </w:p>
    <w:p w14:paraId="37BA350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;</w:t>
      </w:r>
    </w:p>
    <w:p w14:paraId="7D91FDAC" w14:textId="77777777" w:rsidR="00327E21" w:rsidRDefault="00000000">
      <w:pPr>
        <w:spacing w:after="150"/>
      </w:pPr>
      <w:r>
        <w:rPr>
          <w:color w:val="000000"/>
        </w:rPr>
        <w:t xml:space="preserve">г) Оцене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тероризма</w:t>
      </w:r>
      <w:proofErr w:type="spellEnd"/>
      <w:r>
        <w:rPr>
          <w:color w:val="000000"/>
        </w:rPr>
        <w:t>.</w:t>
      </w:r>
    </w:p>
    <w:p w14:paraId="64BDBA66" w14:textId="77777777" w:rsidR="00327E21" w:rsidRDefault="00000000">
      <w:pPr>
        <w:spacing w:after="120"/>
        <w:jc w:val="center"/>
      </w:pPr>
      <w:r>
        <w:rPr>
          <w:color w:val="000000"/>
        </w:rPr>
        <w:t>IV. УСЛОВИ ЗА КОРИШЋЕЊЕ СРЕДСТАВА ПО ПРОГРАМУ</w:t>
      </w:r>
    </w:p>
    <w:p w14:paraId="5DA4D244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</w:p>
    <w:p w14:paraId="1723542C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регистровани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релевантном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већинском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40%.</w:t>
      </w:r>
    </w:p>
    <w:p w14:paraId="4160CAD1" w14:textId="77777777" w:rsidR="00327E21" w:rsidRDefault="00000000">
      <w:pPr>
        <w:spacing w:after="150"/>
      </w:pP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>.</w:t>
      </w:r>
    </w:p>
    <w:p w14:paraId="39517B8F" w14:textId="77777777" w:rsidR="00327E21" w:rsidRDefault="00000000">
      <w:pPr>
        <w:spacing w:after="150"/>
      </w:pP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рачуноводству</w:t>
      </w:r>
      <w:proofErr w:type="spellEnd"/>
      <w:r>
        <w:rPr>
          <w:color w:val="000000"/>
        </w:rPr>
        <w:t>.</w:t>
      </w:r>
    </w:p>
    <w:p w14:paraId="05FDE94E" w14:textId="77777777" w:rsidR="00327E21" w:rsidRDefault="00000000">
      <w:pPr>
        <w:spacing w:after="150"/>
      </w:pP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релевантним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.</w:t>
      </w:r>
    </w:p>
    <w:p w14:paraId="78EC0C55" w14:textId="77777777" w:rsidR="00327E21" w:rsidRDefault="00000000">
      <w:pPr>
        <w:spacing w:after="150"/>
      </w:pPr>
      <w:proofErr w:type="spellStart"/>
      <w:r>
        <w:rPr>
          <w:color w:val="000000"/>
        </w:rPr>
        <w:t>Појам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>.</w:t>
      </w:r>
    </w:p>
    <w:p w14:paraId="12A1FF29" w14:textId="77777777" w:rsidR="00327E21" w:rsidRDefault="00000000">
      <w:pPr>
        <w:spacing w:after="150"/>
      </w:pP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14:paraId="6BC6791F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лутрија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,</w:t>
      </w:r>
    </w:p>
    <w:p w14:paraId="3821811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споразумима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забрањеним</w:t>
      </w:r>
      <w:proofErr w:type="spellEnd"/>
      <w:r>
        <w:rPr>
          <w:color w:val="000000"/>
        </w:rPr>
        <w:t>,</w:t>
      </w:r>
    </w:p>
    <w:p w14:paraId="786124BE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нафтних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деривата</w:t>
      </w:r>
      <w:proofErr w:type="spellEnd"/>
      <w:r>
        <w:rPr>
          <w:color w:val="000000"/>
        </w:rPr>
        <w:t>.</w:t>
      </w:r>
    </w:p>
    <w:p w14:paraId="41CB765F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одобравати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посао</w:t>
      </w:r>
      <w:proofErr w:type="spellEnd"/>
      <w:r>
        <w:rPr>
          <w:color w:val="000000"/>
        </w:rPr>
        <w:t>.</w:t>
      </w:r>
    </w:p>
    <w:p w14:paraId="35890356" w14:textId="77777777" w:rsidR="00327E21" w:rsidRDefault="00000000">
      <w:pPr>
        <w:spacing w:after="150"/>
      </w:pPr>
      <w:proofErr w:type="spellStart"/>
      <w:r>
        <w:rPr>
          <w:color w:val="000000"/>
        </w:rPr>
        <w:t>Приоритет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>:</w:t>
      </w:r>
    </w:p>
    <w:p w14:paraId="6451D88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>;</w:t>
      </w:r>
    </w:p>
    <w:p w14:paraId="32EB93AC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>;</w:t>
      </w:r>
    </w:p>
    <w:p w14:paraId="128CF9E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инвестициони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>;</w:t>
      </w:r>
    </w:p>
    <w:p w14:paraId="455C43F9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прерађивачке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инострано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>;</w:t>
      </w:r>
    </w:p>
    <w:p w14:paraId="7FA8899C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</w:t>
      </w:r>
      <w:proofErr w:type="spellEnd"/>
      <w:r>
        <w:rPr>
          <w:color w:val="000000"/>
        </w:rPr>
        <w:t>;</w:t>
      </w:r>
    </w:p>
    <w:p w14:paraId="7FB423EC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експлоатација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обновљивих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>;</w:t>
      </w:r>
    </w:p>
    <w:p w14:paraId="3CD3177C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14:paraId="0938C88A" w14:textId="77777777" w:rsidR="00327E21" w:rsidRDefault="00000000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;</w:t>
      </w:r>
    </w:p>
    <w:p w14:paraId="62721D76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>;</w:t>
      </w:r>
    </w:p>
    <w:p w14:paraId="4EE13512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предузетништва</w:t>
      </w:r>
      <w:proofErr w:type="spellEnd"/>
      <w:r>
        <w:rPr>
          <w:color w:val="000000"/>
        </w:rPr>
        <w:t>;</w:t>
      </w:r>
    </w:p>
    <w:p w14:paraId="30BDE163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почетника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>;</w:t>
      </w:r>
    </w:p>
    <w:p w14:paraId="7F7C516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изразито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равномерни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</w:t>
      </w:r>
    </w:p>
    <w:p w14:paraId="5F4ADBD7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инвестициони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14:paraId="55E0ACA2" w14:textId="77777777" w:rsidR="00327E21" w:rsidRDefault="00000000">
      <w:pPr>
        <w:spacing w:after="120"/>
        <w:jc w:val="center"/>
      </w:pPr>
      <w:proofErr w:type="spellStart"/>
      <w:r>
        <w:rPr>
          <w:i/>
          <w:color w:val="000000"/>
        </w:rPr>
        <w:t>Посебне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напомене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привредне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субјекте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недовољно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развијених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изразито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недовољно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развијених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јединица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локалне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самоуправе</w:t>
      </w:r>
      <w:proofErr w:type="spellEnd"/>
    </w:p>
    <w:p w14:paraId="274BA16A" w14:textId="77777777" w:rsidR="00327E21" w:rsidRDefault="00000000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изразито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тенденције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бруто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14:paraId="1B7C1BD4" w14:textId="77777777" w:rsidR="00327E21" w:rsidRDefault="00000000">
      <w:pPr>
        <w:spacing w:after="150"/>
      </w:pP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изразито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>.</w:t>
      </w:r>
    </w:p>
    <w:p w14:paraId="03444FF6" w14:textId="77777777" w:rsidR="00327E21" w:rsidRDefault="00000000">
      <w:pPr>
        <w:spacing w:after="150"/>
      </w:pP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6EBC4FD4" w14:textId="77777777" w:rsidR="00327E21" w:rsidRDefault="00000000">
      <w:pPr>
        <w:spacing w:after="150"/>
      </w:pPr>
      <w:proofErr w:type="spellStart"/>
      <w:r>
        <w:rPr>
          <w:color w:val="000000"/>
        </w:rPr>
        <w:t>Изразито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четврту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494F7273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Еврпском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банком</w:t>
      </w:r>
      <w:proofErr w:type="spellEnd"/>
    </w:p>
    <w:p w14:paraId="07E68F0E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250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временом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капитализације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MidCap</w:t>
      </w:r>
      <w:proofErr w:type="spellEnd"/>
      <w:r>
        <w:rPr>
          <w:color w:val="000000"/>
        </w:rPr>
        <w:t xml:space="preserve">”),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минимално</w:t>
      </w:r>
      <w:proofErr w:type="spellEnd"/>
      <w:r>
        <w:rPr>
          <w:color w:val="000000"/>
        </w:rPr>
        <w:t xml:space="preserve"> 250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3.000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временом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14:paraId="330AC76E" w14:textId="77777777" w:rsidR="00327E21" w:rsidRDefault="00000000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рачуноводству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ускладила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задругама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подвргла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ревизији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3F919B68" w14:textId="77777777" w:rsidR="00327E21" w:rsidRDefault="00000000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1).</w:t>
      </w:r>
    </w:p>
    <w:p w14:paraId="5003B375" w14:textId="77777777" w:rsidR="00327E21" w:rsidRDefault="00000000">
      <w:pPr>
        <w:spacing w:after="150"/>
      </w:pP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споразумима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забрањеним</w:t>
      </w:r>
      <w:proofErr w:type="spellEnd"/>
      <w:r>
        <w:rPr>
          <w:color w:val="000000"/>
        </w:rPr>
        <w:t>.</w:t>
      </w:r>
    </w:p>
    <w:p w14:paraId="39085EB4" w14:textId="77777777" w:rsidR="00327E21" w:rsidRDefault="00000000">
      <w:pPr>
        <w:spacing w:after="150"/>
      </w:pP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>:</w:t>
      </w:r>
    </w:p>
    <w:p w14:paraId="1125F902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доградњу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реконструкцију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адаптацију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санацију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инвестиционо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;</w:t>
      </w:r>
    </w:p>
    <w:p w14:paraId="78CE7E7E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Н1;</w:t>
      </w:r>
    </w:p>
    <w:p w14:paraId="24D78D87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;</w:t>
      </w:r>
    </w:p>
    <w:p w14:paraId="7C5D414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нематеријална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набавка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софтвера</w:t>
      </w:r>
      <w:proofErr w:type="spellEnd"/>
      <w:r>
        <w:rPr>
          <w:color w:val="000000"/>
        </w:rPr>
        <w:t>) и</w:t>
      </w:r>
    </w:p>
    <w:p w14:paraId="209EBE8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.</w:t>
      </w:r>
    </w:p>
    <w:p w14:paraId="04FF0FD7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14:paraId="480F6EB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рентирања</w:t>
      </w:r>
      <w:proofErr w:type="spellEnd"/>
      <w:r>
        <w:rPr>
          <w:color w:val="000000"/>
        </w:rPr>
        <w:t>;</w:t>
      </w:r>
    </w:p>
    <w:p w14:paraId="13165000" w14:textId="77777777" w:rsidR="00327E21" w:rsidRDefault="00000000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канцеларијски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>);</w:t>
      </w:r>
    </w:p>
    <w:p w14:paraId="5A07BF5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>;</w:t>
      </w:r>
    </w:p>
    <w:p w14:paraId="7644D81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>;</w:t>
      </w:r>
    </w:p>
    <w:p w14:paraId="4A2359A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куповина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гудвила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експлоатацију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минералних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14:paraId="493421FB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порези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(ПДВ),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извозом</w:t>
      </w:r>
      <w:proofErr w:type="spellEnd"/>
      <w:r>
        <w:rPr>
          <w:color w:val="000000"/>
        </w:rPr>
        <w:t>.</w:t>
      </w:r>
    </w:p>
    <w:p w14:paraId="700875BE" w14:textId="77777777" w:rsidR="00327E21" w:rsidRDefault="00000000">
      <w:pPr>
        <w:spacing w:after="150"/>
      </w:pP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профактури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предуговору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набавну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>.</w:t>
      </w:r>
    </w:p>
    <w:p w14:paraId="0F99F8E1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рефунирање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>.</w:t>
      </w:r>
    </w:p>
    <w:p w14:paraId="20ED9726" w14:textId="77777777" w:rsidR="00327E21" w:rsidRDefault="00000000">
      <w:pPr>
        <w:spacing w:after="150"/>
      </w:pP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кредитна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>:</w:t>
      </w:r>
    </w:p>
    <w:p w14:paraId="55CC444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;</w:t>
      </w:r>
    </w:p>
    <w:p w14:paraId="186334F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;</w:t>
      </w:r>
    </w:p>
    <w:p w14:paraId="30F4199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лиценце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и</w:t>
      </w:r>
    </w:p>
    <w:p w14:paraId="1F8757C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14:paraId="263E580A" w14:textId="77777777" w:rsidR="00327E21" w:rsidRDefault="00000000">
      <w:pPr>
        <w:spacing w:after="150"/>
      </w:pP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максималном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1.465.000.000,00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>.</w:t>
      </w:r>
    </w:p>
    <w:p w14:paraId="40C431B4" w14:textId="77777777" w:rsidR="00327E21" w:rsidRDefault="00000000">
      <w:pPr>
        <w:spacing w:after="150"/>
      </w:pPr>
      <w:proofErr w:type="spellStart"/>
      <w:r>
        <w:rPr>
          <w:color w:val="000000"/>
        </w:rPr>
        <w:t>Висинa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моменту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повлачења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ЕИБ,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ЕИБ.</w:t>
      </w:r>
    </w:p>
    <w:p w14:paraId="41B39777" w14:textId="77777777" w:rsidR="00327E21" w:rsidRDefault="00000000">
      <w:pPr>
        <w:spacing w:after="150"/>
      </w:pP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.</w:t>
      </w:r>
    </w:p>
    <w:p w14:paraId="21C6783D" w14:textId="77777777" w:rsidR="00327E21" w:rsidRDefault="00000000">
      <w:pPr>
        <w:spacing w:after="150"/>
      </w:pPr>
      <w:proofErr w:type="spellStart"/>
      <w:r>
        <w:rPr>
          <w:color w:val="000000"/>
        </w:rPr>
        <w:t>Почетне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.</w:t>
      </w:r>
    </w:p>
    <w:p w14:paraId="55FF84FD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</w:t>
      </w:r>
      <w:proofErr w:type="spellEnd"/>
      <w:r>
        <w:rPr>
          <w:color w:val="000000"/>
        </w:rPr>
        <w:t>.</w:t>
      </w:r>
    </w:p>
    <w:p w14:paraId="469DCD07" w14:textId="77777777" w:rsidR="00327E21" w:rsidRDefault="00000000">
      <w:pPr>
        <w:spacing w:after="120"/>
        <w:jc w:val="center"/>
      </w:pPr>
      <w:r>
        <w:rPr>
          <w:color w:val="000000"/>
        </w:rPr>
        <w:t>V. ВРСТЕ КРЕДИТНИХ ЛИНИЈА</w:t>
      </w:r>
    </w:p>
    <w:p w14:paraId="2ECF6DB2" w14:textId="77777777" w:rsidR="00327E21" w:rsidRDefault="00000000">
      <w:pPr>
        <w:spacing w:after="150"/>
      </w:pPr>
      <w:r>
        <w:rPr>
          <w:b/>
          <w:color w:val="000000"/>
        </w:rPr>
        <w:t>ИЗ СРЕДСТАВА ФОНДА ЗА РАЗВОЈ ОДОБРАВАЈУ СЕ СЛЕДЕЋИ КРЕДИТИ:</w:t>
      </w:r>
    </w:p>
    <w:p w14:paraId="66B00B92" w14:textId="77777777" w:rsidR="00327E21" w:rsidRDefault="00000000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Инвестициони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0AB8CBF0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(10)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једне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1,5%,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2,5%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Отплата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ануитетима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интеркаларна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>;</w:t>
      </w:r>
    </w:p>
    <w:p w14:paraId="6E747F3D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(8)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једне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1,5%,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2,5%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Отплата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ануитетима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интеркаларна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>.</w:t>
      </w:r>
    </w:p>
    <w:p w14:paraId="06424B30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предрачунску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улагања</w:t>
      </w:r>
      <w:proofErr w:type="spellEnd"/>
      <w:r>
        <w:rPr>
          <w:color w:val="000000"/>
        </w:rPr>
        <w:t>.</w:t>
      </w:r>
    </w:p>
    <w:p w14:paraId="384B2603" w14:textId="77777777" w:rsidR="00327E21" w:rsidRDefault="0000000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:</w:t>
      </w:r>
    </w:p>
    <w:p w14:paraId="35FE160F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(6)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1,8%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2,8%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Отплата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месечним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ануитетима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интеркаларна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>.</w:t>
      </w:r>
    </w:p>
    <w:p w14:paraId="6FA11689" w14:textId="77777777" w:rsidR="00327E21" w:rsidRDefault="00000000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Краткорочни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</w:p>
    <w:p w14:paraId="11EA84DA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дванаест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3,5%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НБС.</w:t>
      </w:r>
    </w:p>
    <w:p w14:paraId="6CF75511" w14:textId="77777777" w:rsidR="00327E21" w:rsidRDefault="00000000">
      <w:pPr>
        <w:spacing w:after="150"/>
      </w:pPr>
      <w:r>
        <w:rPr>
          <w:b/>
          <w:color w:val="000000"/>
        </w:rPr>
        <w:lastRenderedPageBreak/>
        <w:t>ИЗ СРЕДСТАВА ЕВРОПСКЕ ИНВЕСТИЦИОНЕ БАНКЕ ПЛАСИРАЈУ СЕ СЛЕДЕЋИ КРЕДИТИ:</w:t>
      </w:r>
    </w:p>
    <w:p w14:paraId="67875E04" w14:textId="77777777" w:rsidR="00327E21" w:rsidRDefault="00000000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Инвестициони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48"/>
        <w:gridCol w:w="6744"/>
      </w:tblGrid>
      <w:tr w:rsidR="00327E21" w14:paraId="14A9C0B6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EAE9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Минимални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FF30" w14:textId="77777777" w:rsidR="00327E21" w:rsidRDefault="00000000">
            <w:pPr>
              <w:spacing w:after="150"/>
            </w:pPr>
            <w:r>
              <w:rPr>
                <w:color w:val="000000"/>
              </w:rPr>
              <w:t>РСД 1.000.000,00</w:t>
            </w:r>
          </w:p>
        </w:tc>
      </w:tr>
      <w:tr w:rsidR="00327E21" w14:paraId="717F2CD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CBA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Максимални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привредном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субјекту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лицима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B8EB9" w14:textId="77777777" w:rsidR="00327E21" w:rsidRDefault="00000000">
            <w:pPr>
              <w:spacing w:after="150"/>
            </w:pPr>
            <w:r>
              <w:rPr>
                <w:color w:val="000000"/>
              </w:rPr>
              <w:t>РСД 1.465.000.000,00</w:t>
            </w:r>
          </w:p>
        </w:tc>
      </w:tr>
      <w:tr w:rsidR="00327E21" w14:paraId="72D5430B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91C7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4BBCC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12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</w:tr>
      <w:tr w:rsidR="00327E21" w14:paraId="0199C99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9F73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699F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48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</w:p>
        </w:tc>
      </w:tr>
      <w:tr w:rsidR="00327E21" w14:paraId="49394E4E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83F2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F6E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задужује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Р.Србија</w:t>
            </w:r>
            <w:proofErr w:type="spellEnd"/>
            <w:r>
              <w:rPr>
                <w:color w:val="000000"/>
              </w:rPr>
              <w:t xml:space="preserve"> + X p.p.</w:t>
            </w:r>
          </w:p>
          <w:p w14:paraId="4BDF1BC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фиксна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годишњем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нивоу</w:t>
            </w:r>
            <w:proofErr w:type="spellEnd"/>
          </w:p>
        </w:tc>
      </w:tr>
      <w:tr w:rsidR="00327E21" w14:paraId="08006070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DEE6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Напомена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стопу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177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реализације</w:t>
            </w:r>
            <w:proofErr w:type="spellEnd"/>
            <w:r>
              <w:rPr>
                <w:color w:val="000000"/>
              </w:rPr>
              <w:t xml:space="preserve"> ЕИБ </w:t>
            </w:r>
            <w:proofErr w:type="spellStart"/>
            <w:r>
              <w:rPr>
                <w:color w:val="000000"/>
              </w:rPr>
              <w:t>кредитне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линије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услед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тржишту</w:t>
            </w:r>
            <w:proofErr w:type="spellEnd"/>
            <w:r>
              <w:rPr>
                <w:color w:val="000000"/>
              </w:rPr>
              <w:t xml:space="preserve">, ЕИБ </w:t>
            </w:r>
            <w:proofErr w:type="spellStart"/>
            <w:r>
              <w:rPr>
                <w:color w:val="000000"/>
              </w:rPr>
              <w:t>задржава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задужује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примењивати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ЕИБ </w:t>
            </w:r>
            <w:proofErr w:type="spellStart"/>
            <w:r>
              <w:rPr>
                <w:color w:val="000000"/>
              </w:rPr>
              <w:t>одредила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сајту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27E21" w14:paraId="480132E3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4B0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A468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</w:p>
        </w:tc>
      </w:tr>
      <w:tr w:rsidR="00327E21" w14:paraId="6364BEAF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19F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Превремена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E27E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0,5%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</w:tr>
      <w:tr w:rsidR="00327E21" w14:paraId="093731A0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214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Oбезбеђењe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D9B99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програмом</w:t>
            </w:r>
            <w:proofErr w:type="spellEnd"/>
          </w:p>
        </w:tc>
      </w:tr>
      <w:tr w:rsidR="00327E21" w14:paraId="228B9919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7701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Посебне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напомене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4C9B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Висина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одобреног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75% </w:t>
            </w:r>
            <w:proofErr w:type="spellStart"/>
            <w:r>
              <w:rPr>
                <w:color w:val="000000"/>
              </w:rPr>
              <w:t>оправданих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предрачунске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инвестиционог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улагања</w:t>
            </w:r>
            <w:proofErr w:type="spellEnd"/>
          </w:p>
        </w:tc>
      </w:tr>
    </w:tbl>
    <w:p w14:paraId="607D144B" w14:textId="77777777" w:rsidR="00327E21" w:rsidRDefault="0000000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48"/>
        <w:gridCol w:w="6744"/>
      </w:tblGrid>
      <w:tr w:rsidR="00327E21" w14:paraId="06105BDE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074A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Минимални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6091" w14:textId="77777777" w:rsidR="00327E21" w:rsidRDefault="00000000">
            <w:pPr>
              <w:spacing w:after="150"/>
            </w:pPr>
            <w:r>
              <w:rPr>
                <w:color w:val="000000"/>
              </w:rPr>
              <w:t>РСД 1.000.000,00</w:t>
            </w:r>
          </w:p>
        </w:tc>
      </w:tr>
      <w:tr w:rsidR="00327E21" w14:paraId="4B3F8F78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082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Максимални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привредном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субјекту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лицима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3667D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РСД 1.465.000.000,00</w:t>
            </w:r>
          </w:p>
        </w:tc>
      </w:tr>
      <w:tr w:rsidR="00327E21" w14:paraId="2D02B652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FC21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4C6FD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327E21" w14:paraId="1C87D0B9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93C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417F4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</w:p>
        </w:tc>
      </w:tr>
      <w:tr w:rsidR="00327E21" w14:paraId="62BF3677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EFDF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1750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задужује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Р.Србија</w:t>
            </w:r>
            <w:proofErr w:type="spellEnd"/>
            <w:r>
              <w:rPr>
                <w:color w:val="000000"/>
              </w:rPr>
              <w:t xml:space="preserve"> + X p.p.</w:t>
            </w:r>
          </w:p>
          <w:p w14:paraId="6E342D6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фиксна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годишњем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нивоу</w:t>
            </w:r>
            <w:proofErr w:type="spellEnd"/>
          </w:p>
        </w:tc>
      </w:tr>
      <w:tr w:rsidR="00327E21" w14:paraId="70FA11D9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94FE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Напомена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стопу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BB84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реализације</w:t>
            </w:r>
            <w:proofErr w:type="spellEnd"/>
            <w:r>
              <w:rPr>
                <w:color w:val="000000"/>
              </w:rPr>
              <w:t xml:space="preserve"> ЕИБ </w:t>
            </w:r>
            <w:proofErr w:type="spellStart"/>
            <w:r>
              <w:rPr>
                <w:color w:val="000000"/>
              </w:rPr>
              <w:t>кредитне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линије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услед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тржишту</w:t>
            </w:r>
            <w:proofErr w:type="spellEnd"/>
            <w:r>
              <w:rPr>
                <w:color w:val="000000"/>
              </w:rPr>
              <w:t xml:space="preserve">, ЕИБ </w:t>
            </w:r>
            <w:proofErr w:type="spellStart"/>
            <w:r>
              <w:rPr>
                <w:color w:val="000000"/>
              </w:rPr>
              <w:t>задржава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задужује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примењивати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ЕИБ </w:t>
            </w:r>
            <w:proofErr w:type="spellStart"/>
            <w:r>
              <w:rPr>
                <w:color w:val="000000"/>
              </w:rPr>
              <w:t>одредила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сајту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27E21" w14:paraId="61062132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BB4A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7BF4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месечним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ануитетима</w:t>
            </w:r>
            <w:proofErr w:type="spellEnd"/>
          </w:p>
        </w:tc>
      </w:tr>
      <w:tr w:rsidR="00327E21" w14:paraId="174917E4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680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Превремена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7F830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0,5%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</w:tr>
      <w:tr w:rsidR="00327E21" w14:paraId="605FC52A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401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Обезбеђење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6CB3D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програмом</w:t>
            </w:r>
            <w:proofErr w:type="spellEnd"/>
          </w:p>
        </w:tc>
      </w:tr>
    </w:tbl>
    <w:p w14:paraId="551BCC93" w14:textId="77777777" w:rsidR="00327E21" w:rsidRDefault="00000000">
      <w:pPr>
        <w:spacing w:after="120"/>
        <w:jc w:val="center"/>
      </w:pPr>
      <w:r>
        <w:rPr>
          <w:color w:val="000000"/>
        </w:rPr>
        <w:t>VI. ОПШТИ УСЛОВИ ЗА ОДОБРЕЊЕ КРЕДИТА</w:t>
      </w:r>
    </w:p>
    <w:p w14:paraId="268407F5" w14:textId="77777777" w:rsidR="00327E21" w:rsidRDefault="00000000">
      <w:pPr>
        <w:spacing w:after="150"/>
      </w:pP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клаузуле</w:t>
      </w:r>
      <w:proofErr w:type="spellEnd"/>
      <w:r>
        <w:rPr>
          <w:color w:val="000000"/>
        </w:rPr>
        <w:t>.</w:t>
      </w:r>
    </w:p>
    <w:p w14:paraId="323212B4" w14:textId="77777777" w:rsidR="00327E21" w:rsidRDefault="00000000">
      <w:pPr>
        <w:spacing w:after="150"/>
      </w:pPr>
      <w:proofErr w:type="spellStart"/>
      <w:r>
        <w:rPr>
          <w:color w:val="000000"/>
        </w:rPr>
        <w:t>Валутна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</w:t>
      </w:r>
      <w:proofErr w:type="spellEnd"/>
      <w:r>
        <w:rPr>
          <w:color w:val="000000"/>
        </w:rPr>
        <w:t xml:space="preserve"> НБС.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НБС,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пуштеног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.</w:t>
      </w:r>
    </w:p>
    <w:p w14:paraId="46044EEB" w14:textId="77777777" w:rsidR="00327E21" w:rsidRDefault="00000000">
      <w:pPr>
        <w:spacing w:after="150"/>
      </w:pP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исказане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измирују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важећем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ЕУР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>.</w:t>
      </w:r>
    </w:p>
    <w:p w14:paraId="2E546ACF" w14:textId="77777777" w:rsidR="00327E21" w:rsidRDefault="00000000">
      <w:pPr>
        <w:spacing w:after="150"/>
      </w:pP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>:</w:t>
      </w:r>
    </w:p>
    <w:p w14:paraId="77924E14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пропорционални</w:t>
      </w:r>
      <w:proofErr w:type="spellEnd"/>
      <w:r>
        <w:rPr>
          <w:color w:val="000000"/>
        </w:rPr>
        <w:t>;</w:t>
      </w:r>
    </w:p>
    <w:p w14:paraId="42CA4F06" w14:textId="77777777" w:rsidR="00327E21" w:rsidRDefault="00000000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ЕИБ,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месечно</w:t>
      </w:r>
      <w:proofErr w:type="spellEnd"/>
      <w:r>
        <w:rPr>
          <w:color w:val="000000"/>
        </w:rPr>
        <w:t>.</w:t>
      </w:r>
    </w:p>
    <w:p w14:paraId="66467976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наплаћивати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>.</w:t>
      </w:r>
    </w:p>
    <w:p w14:paraId="38AE8D5E" w14:textId="77777777" w:rsidR="00327E21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максималних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максимални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1B721F66" w14:textId="77777777" w:rsidR="00327E21" w:rsidRDefault="00000000">
      <w:pPr>
        <w:spacing w:after="150"/>
      </w:pP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накнадама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провизијама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0,3%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једнократно</w:t>
      </w:r>
      <w:proofErr w:type="spellEnd"/>
      <w:r>
        <w:rPr>
          <w:color w:val="000000"/>
        </w:rPr>
        <w:t>.</w:t>
      </w:r>
    </w:p>
    <w:p w14:paraId="042B5424" w14:textId="77777777" w:rsidR="00327E21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0D479284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НБС,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НБС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14:paraId="0DCC9697" w14:textId="77777777" w:rsidR="00327E21" w:rsidRDefault="00000000">
      <w:pPr>
        <w:spacing w:after="120"/>
        <w:jc w:val="center"/>
      </w:pPr>
      <w:r>
        <w:rPr>
          <w:color w:val="000000"/>
        </w:rPr>
        <w:t>VII. ИЗДАВАЊЕ ГАРАНЦИЈА</w:t>
      </w:r>
    </w:p>
    <w:p w14:paraId="7CB9E104" w14:textId="77777777" w:rsidR="00327E21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2%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провизије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клаузула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сразмерно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налогодавца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продужења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реструктурирања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>.</w:t>
      </w:r>
    </w:p>
    <w:p w14:paraId="01FA3F35" w14:textId="77777777" w:rsidR="00327E21" w:rsidRDefault="00000000">
      <w:pPr>
        <w:spacing w:after="120"/>
        <w:jc w:val="center"/>
      </w:pPr>
      <w:r>
        <w:rPr>
          <w:color w:val="000000"/>
        </w:rPr>
        <w:t>VIII. ИНСТРУМЕНТИ ОБЕЗБЕЂЕЊА УРЕДНОГ ВРАЋАЊА КРЕДИТА И ИЗМИРЕЊА ОБАВЕЗА</w:t>
      </w:r>
    </w:p>
    <w:p w14:paraId="78578554" w14:textId="77777777" w:rsidR="00327E21" w:rsidRDefault="00000000">
      <w:pPr>
        <w:spacing w:after="150"/>
      </w:pPr>
      <w:proofErr w:type="spellStart"/>
      <w:r>
        <w:rPr>
          <w:color w:val="000000"/>
        </w:rPr>
        <w:t>Инструменти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50A2E6BF" w14:textId="77777777" w:rsidR="00327E21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>;</w:t>
      </w:r>
    </w:p>
    <w:p w14:paraId="147B0847" w14:textId="77777777" w:rsidR="00327E21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хипотека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>
        <w:rPr>
          <w:color w:val="000000"/>
        </w:rPr>
        <w:t>;</w:t>
      </w:r>
    </w:p>
    <w:p w14:paraId="4EF94BEE" w14:textId="77777777" w:rsidR="00327E21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стварима</w:t>
      </w:r>
      <w:proofErr w:type="spellEnd"/>
      <w:r>
        <w:rPr>
          <w:color w:val="000000"/>
        </w:rPr>
        <w:t>;</w:t>
      </w:r>
    </w:p>
    <w:p w14:paraId="4CE2D5E2" w14:textId="77777777" w:rsidR="00327E21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меница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менично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солидарног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>.</w:t>
      </w:r>
    </w:p>
    <w:p w14:paraId="35341293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</w:p>
    <w:p w14:paraId="29B95238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хипотековане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износити</w:t>
      </w:r>
      <w:proofErr w:type="spellEnd"/>
      <w:r>
        <w:rPr>
          <w:color w:val="000000"/>
        </w:rPr>
        <w:t>:</w:t>
      </w:r>
    </w:p>
    <w:p w14:paraId="4593E664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70%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породичне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t>);</w:t>
      </w:r>
    </w:p>
    <w:p w14:paraId="55FA5F12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60%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угоститељски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трговачки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хладњаче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бензинске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пумпе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.);</w:t>
      </w:r>
    </w:p>
    <w:p w14:paraId="011E2017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индустријских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хала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магацина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млинова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силоса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гаража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.);</w:t>
      </w:r>
    </w:p>
    <w:p w14:paraId="7BC1D11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>.</w:t>
      </w:r>
    </w:p>
    <w:p w14:paraId="557E7AA7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износити</w:t>
      </w:r>
      <w:proofErr w:type="spellEnd"/>
      <w:r>
        <w:rPr>
          <w:color w:val="000000"/>
        </w:rPr>
        <w:t>:</w:t>
      </w:r>
    </w:p>
    <w:p w14:paraId="7034393F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>;</w:t>
      </w:r>
    </w:p>
    <w:p w14:paraId="1E852B43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30%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75D9691A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хипотеку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хипотеке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30A1FA64" w14:textId="77777777" w:rsidR="00327E21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хипотеку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изградњи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хипотеци</w:t>
      </w:r>
      <w:proofErr w:type="spellEnd"/>
      <w:r>
        <w:rPr>
          <w:color w:val="000000"/>
        </w:rPr>
        <w:t>.</w:t>
      </w:r>
    </w:p>
    <w:p w14:paraId="510F9030" w14:textId="77777777" w:rsidR="00327E21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налогодавац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огранак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1:1.</w:t>
      </w:r>
    </w:p>
    <w:p w14:paraId="5D1B74AD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0157F8A1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>;</w:t>
      </w:r>
    </w:p>
    <w:p w14:paraId="26E9DB8E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хипотеку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>;</w:t>
      </w:r>
    </w:p>
    <w:p w14:paraId="7498B0B9" w14:textId="77777777" w:rsidR="00327E21" w:rsidRDefault="0000000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хипотеку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/а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>,</w:t>
      </w:r>
    </w:p>
    <w:p w14:paraId="20C0A242" w14:textId="77777777" w:rsidR="00327E21" w:rsidRDefault="00000000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</w:p>
    <w:p w14:paraId="191D6F35" w14:textId="77777777" w:rsidR="00327E21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хипотеком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шумском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1.000.000,00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поменутих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хипотеку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грађевинском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>.</w:t>
      </w:r>
    </w:p>
    <w:p w14:paraId="194004B2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клијента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колатерала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>.</w:t>
      </w:r>
    </w:p>
    <w:p w14:paraId="4800DC3B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првокласно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</w:p>
    <w:p w14:paraId="640DACC8" w14:textId="77777777" w:rsidR="00327E21" w:rsidRDefault="00000000">
      <w:pPr>
        <w:spacing w:after="120"/>
        <w:jc w:val="center"/>
      </w:pPr>
      <w:r>
        <w:rPr>
          <w:color w:val="000000"/>
        </w:rPr>
        <w:t>IX. ПРОЦЕДУРЕ ЗА ОДОБРАВАЊЕ КРЕДИТА/ГАРАНЦИЈА</w:t>
      </w:r>
    </w:p>
    <w:p w14:paraId="7BAA5D54" w14:textId="77777777" w:rsidR="00327E21" w:rsidRDefault="00000000">
      <w:pPr>
        <w:spacing w:after="150"/>
      </w:pP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web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>”.</w:t>
      </w:r>
    </w:p>
    <w:p w14:paraId="51CB5634" w14:textId="77777777" w:rsidR="00327E21" w:rsidRDefault="00000000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Кредитни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одбијање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00B6D7F2" w14:textId="77777777" w:rsidR="00327E21" w:rsidRDefault="00000000">
      <w:pPr>
        <w:spacing w:after="150"/>
      </w:pPr>
      <w:proofErr w:type="spellStart"/>
      <w:r>
        <w:rPr>
          <w:color w:val="000000"/>
        </w:rPr>
        <w:t>Коначну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одбијању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0187043C" w14:textId="77777777" w:rsidR="00327E21" w:rsidRDefault="00000000">
      <w:pPr>
        <w:spacing w:after="150"/>
      </w:pP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ЕИБ.</w:t>
      </w:r>
    </w:p>
    <w:p w14:paraId="33BA1072" w14:textId="77777777" w:rsidR="00327E21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, ЕИБ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УО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одбијању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0415AF8F" w14:textId="77777777" w:rsidR="00327E21" w:rsidRDefault="00000000">
      <w:pPr>
        <w:spacing w:after="120"/>
        <w:jc w:val="center"/>
      </w:pPr>
      <w:r>
        <w:rPr>
          <w:color w:val="000000"/>
        </w:rPr>
        <w:t>X. НАМЕНСКО КОРИШЋЕЊЕ СРЕДСТАВА</w:t>
      </w:r>
    </w:p>
    <w:p w14:paraId="4EFCA660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агенцијама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документарну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теренску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наменском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14:paraId="4D879385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Теренска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>.</w:t>
      </w:r>
    </w:p>
    <w:p w14:paraId="653320FE" w14:textId="77777777" w:rsidR="00327E21" w:rsidRDefault="00000000">
      <w:pPr>
        <w:spacing w:after="150"/>
      </w:pP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Документарну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>.</w:t>
      </w:r>
    </w:p>
    <w:p w14:paraId="75859BA5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динамиком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40%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Преостали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коначне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ситуације</w:t>
      </w:r>
      <w:proofErr w:type="spellEnd"/>
      <w:r>
        <w:rPr>
          <w:color w:val="000000"/>
        </w:rPr>
        <w:t>;</w:t>
      </w:r>
    </w:p>
    <w:p w14:paraId="21B0EDF2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профактура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испоручиоцем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>.</w:t>
      </w:r>
    </w:p>
    <w:p w14:paraId="1BA53110" w14:textId="77777777" w:rsidR="00327E21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добављача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2B57E59E" w14:textId="77777777" w:rsidR="00327E21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.</w:t>
      </w:r>
    </w:p>
    <w:p w14:paraId="661097B7" w14:textId="77777777" w:rsidR="00327E21" w:rsidRDefault="00000000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утрошку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наменском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14:paraId="259945F6" w14:textId="77777777" w:rsidR="00327E21" w:rsidRDefault="00000000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тренутку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сагледавања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14:paraId="041DB939" w14:textId="77777777" w:rsidR="00327E21" w:rsidRDefault="00000000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кредитирања</w:t>
      </w:r>
      <w:proofErr w:type="spellEnd"/>
      <w:r>
        <w:rPr>
          <w:color w:val="000000"/>
        </w:rPr>
        <w:t>.</w:t>
      </w:r>
    </w:p>
    <w:p w14:paraId="035784CC" w14:textId="77777777" w:rsidR="00327E21" w:rsidRDefault="00000000">
      <w:pPr>
        <w:spacing w:after="120"/>
        <w:jc w:val="center"/>
      </w:pPr>
      <w:r>
        <w:rPr>
          <w:color w:val="000000"/>
        </w:rPr>
        <w:t>XI. УСЛОВИ И КРИТЕРИЈУМИ ЗА РЕПРОГРАМ КРЕДИТА, ФИНАНСИЈСКО РЕСТРУКТУРИРАЊЕ, РЕОРГАНИЗАЦИЈУ ПРИВРЕДНИХ СУБЈЕКАТА И СПОРАЗУМНО РЕГУЛИСАЊЕ ОБАВЕЗА</w:t>
      </w:r>
    </w:p>
    <w:p w14:paraId="4F8E255B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Репрограми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кредита</w:t>
      </w:r>
      <w:proofErr w:type="spellEnd"/>
    </w:p>
    <w:p w14:paraId="1B3BE416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отплати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.</w:t>
      </w:r>
    </w:p>
    <w:p w14:paraId="63A9D32B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0516F4C9" w14:textId="77777777" w:rsidR="00327E21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моменту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репрограму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14:paraId="5CB98687" w14:textId="77777777" w:rsidR="00327E21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репрограмира</w:t>
      </w:r>
      <w:proofErr w:type="spellEnd"/>
      <w:r>
        <w:rPr>
          <w:color w:val="000000"/>
        </w:rPr>
        <w:t>.</w:t>
      </w:r>
    </w:p>
    <w:p w14:paraId="546ADC22" w14:textId="77777777" w:rsidR="00327E21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побољшати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олакшати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.</w:t>
      </w:r>
    </w:p>
    <w:p w14:paraId="228BDE31" w14:textId="77777777" w:rsidR="00327E21" w:rsidRDefault="00000000">
      <w:pPr>
        <w:spacing w:after="150"/>
      </w:pP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репрограма</w:t>
      </w:r>
      <w:proofErr w:type="spellEnd"/>
      <w:r>
        <w:rPr>
          <w:color w:val="000000"/>
        </w:rPr>
        <w:t>:</w:t>
      </w:r>
    </w:p>
    <w:p w14:paraId="6AD7CF78" w14:textId="77777777" w:rsidR="00327E21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,</w:t>
      </w:r>
    </w:p>
    <w:p w14:paraId="743F2E58" w14:textId="77777777" w:rsidR="00327E21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,</w:t>
      </w:r>
    </w:p>
    <w:p w14:paraId="36E1DAA2" w14:textId="77777777" w:rsidR="00327E21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усагласи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</w:p>
    <w:p w14:paraId="118D4BA7" w14:textId="77777777" w:rsidR="00327E21" w:rsidRDefault="00000000">
      <w:pPr>
        <w:spacing w:after="150"/>
      </w:pP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</w:t>
      </w:r>
      <w:proofErr w:type="spellEnd"/>
      <w:r>
        <w:rPr>
          <w:color w:val="000000"/>
        </w:rPr>
        <w:t>.</w:t>
      </w:r>
    </w:p>
    <w:p w14:paraId="749BEE20" w14:textId="77777777" w:rsidR="00327E21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износиће</w:t>
      </w:r>
      <w:proofErr w:type="spellEnd"/>
      <w:r>
        <w:rPr>
          <w:color w:val="000000"/>
        </w:rPr>
        <w:t xml:space="preserve"> 3,8%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иницијалном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>.</w:t>
      </w:r>
    </w:p>
    <w:p w14:paraId="1D0B4520" w14:textId="77777777" w:rsidR="00327E21" w:rsidRDefault="00000000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репрограма,плати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0,3%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.</w:t>
      </w:r>
    </w:p>
    <w:p w14:paraId="5467AE12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Финансијско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реструктурирање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пласмана</w:t>
      </w:r>
      <w:proofErr w:type="spellEnd"/>
    </w:p>
    <w:p w14:paraId="288DD363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споразумном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>.</w:t>
      </w:r>
    </w:p>
    <w:p w14:paraId="63F3578D" w14:textId="77777777" w:rsidR="00327E21" w:rsidRDefault="00000000">
      <w:pPr>
        <w:spacing w:after="150"/>
      </w:pP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реструктурирања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66"/>
        <w:gridCol w:w="6826"/>
      </w:tblGrid>
      <w:tr w:rsidR="00327E21" w14:paraId="3A83FFA7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AD3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мировања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BED8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27E21" w14:paraId="34F363E9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789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Коначан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дуга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536C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мировања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</w:p>
        </w:tc>
      </w:tr>
      <w:tr w:rsidR="00327E21" w14:paraId="49D4E030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C9F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125F5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4% </w:t>
            </w:r>
            <w:proofErr w:type="spellStart"/>
            <w:r>
              <w:rPr>
                <w:color w:val="000000"/>
              </w:rPr>
              <w:t>фиксна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годишњем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нивоу</w:t>
            </w:r>
            <w:proofErr w:type="spellEnd"/>
          </w:p>
          <w:p w14:paraId="116A041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Уколико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уговорена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4% </w:t>
            </w:r>
            <w:proofErr w:type="spellStart"/>
            <w:r>
              <w:rPr>
                <w:color w:val="000000"/>
              </w:rPr>
              <w:t>примењиваће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уговорена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  <w:r>
              <w:rPr>
                <w:color w:val="000000"/>
              </w:rPr>
              <w:t>.</w:t>
            </w:r>
          </w:p>
          <w:p w14:paraId="2B2BC94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обрачуната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наплаћује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квартално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27E21" w14:paraId="6AA6212A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96AE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Валутна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клаузула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6F51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Да</w:t>
            </w:r>
            <w:proofErr w:type="spellEnd"/>
          </w:p>
        </w:tc>
      </w:tr>
      <w:tr w:rsidR="00327E21" w14:paraId="7A3F1B34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33AF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A3FD1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месечним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тромесечним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ануитетима</w:t>
            </w:r>
            <w:proofErr w:type="spellEnd"/>
          </w:p>
        </w:tc>
      </w:tr>
      <w:tr w:rsidR="00327E21" w14:paraId="3A6D8364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886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4FAF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Уговорена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дефинисања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додатних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1656781C" w14:textId="77777777" w:rsidR="00327E21" w:rsidRDefault="00000000">
      <w:pPr>
        <w:spacing w:after="150"/>
      </w:pP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предвидети</w:t>
      </w:r>
      <w:proofErr w:type="spellEnd"/>
      <w:r>
        <w:rPr>
          <w:color w:val="000000"/>
        </w:rPr>
        <w:t>:</w:t>
      </w:r>
    </w:p>
    <w:p w14:paraId="0E4A896A" w14:textId="77777777" w:rsidR="00327E21" w:rsidRDefault="00000000">
      <w:pPr>
        <w:spacing w:after="150"/>
      </w:pPr>
      <w:proofErr w:type="spellStart"/>
      <w:r>
        <w:rPr>
          <w:i/>
          <w:color w:val="000000"/>
        </w:rPr>
        <w:t>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дуга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прихватању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отпису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14:paraId="5C8666AC" w14:textId="77777777" w:rsidR="00327E21" w:rsidRDefault="00000000">
      <w:pPr>
        <w:spacing w:after="150"/>
      </w:pPr>
      <w:proofErr w:type="spellStart"/>
      <w:r>
        <w:rPr>
          <w:i/>
          <w:color w:val="000000"/>
        </w:rPr>
        <w:t>Претварање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потраживања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капитал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претварању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капитал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14:paraId="2B1DB30C" w14:textId="77777777" w:rsidR="00327E21" w:rsidRDefault="00000000">
      <w:pPr>
        <w:spacing w:after="150"/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споразумном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усвајању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2D6A8FAE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Унапред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припремљени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реорганизације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реорганизације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16"/>
        <w:gridCol w:w="6876"/>
      </w:tblGrid>
      <w:tr w:rsidR="00327E21" w14:paraId="222805C9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C22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337F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</w:p>
        </w:tc>
      </w:tr>
      <w:tr w:rsidR="00327E21" w14:paraId="7CD2F5A5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2A2D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Коначан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дуга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31F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уговарања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</w:p>
        </w:tc>
      </w:tr>
      <w:tr w:rsidR="00327E21" w14:paraId="20DDD563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B33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99E6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4% </w:t>
            </w:r>
            <w:proofErr w:type="spellStart"/>
            <w:r>
              <w:rPr>
                <w:color w:val="000000"/>
              </w:rPr>
              <w:t>фиксна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годишњем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нивоу</w:t>
            </w:r>
            <w:proofErr w:type="spellEnd"/>
          </w:p>
        </w:tc>
      </w:tr>
      <w:tr w:rsidR="00327E21" w14:paraId="53B6D122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FFB8" w14:textId="77777777" w:rsidR="00327E21" w:rsidRDefault="00327E21"/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1DF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Уколико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уговорена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4% </w:t>
            </w:r>
            <w:proofErr w:type="spellStart"/>
            <w:r>
              <w:rPr>
                <w:color w:val="000000"/>
              </w:rPr>
              <w:t>примењиваће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уговорена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</w:t>
            </w:r>
            <w:proofErr w:type="spellEnd"/>
            <w:r>
              <w:rPr>
                <w:color w:val="000000"/>
              </w:rPr>
              <w:t>.</w:t>
            </w:r>
          </w:p>
          <w:p w14:paraId="0B1585B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обрачуната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грејс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наплаћује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квартално</w:t>
            </w:r>
            <w:proofErr w:type="spellEnd"/>
          </w:p>
        </w:tc>
      </w:tr>
      <w:tr w:rsidR="00327E21" w14:paraId="641897E2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EC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Валутна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клаузула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BD57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реорганизације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другачије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предвиђено</w:t>
            </w:r>
            <w:proofErr w:type="spellEnd"/>
          </w:p>
        </w:tc>
      </w:tr>
      <w:tr w:rsidR="00327E21" w14:paraId="4BE816B7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7A3A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FC62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месечним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тромесечним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ануитетима</w:t>
            </w:r>
            <w:proofErr w:type="spellEnd"/>
          </w:p>
        </w:tc>
      </w:tr>
      <w:tr w:rsidR="00327E21" w14:paraId="52AA4241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C3F8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обезбеђења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D7B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Уговорена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дефинисања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додатних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</w:p>
        </w:tc>
      </w:tr>
    </w:tbl>
    <w:p w14:paraId="68BC9439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258F3C08" w14:textId="77777777" w:rsidR="00327E21" w:rsidRDefault="00000000">
      <w:pPr>
        <w:spacing w:after="150"/>
      </w:pP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стечају</w:t>
      </w:r>
      <w:proofErr w:type="spellEnd"/>
      <w:r>
        <w:rPr>
          <w:color w:val="000000"/>
        </w:rPr>
        <w:t>:</w:t>
      </w:r>
    </w:p>
    <w:p w14:paraId="02FEB2E9" w14:textId="77777777" w:rsidR="00327E21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стечају</w:t>
      </w:r>
      <w:proofErr w:type="spellEnd"/>
      <w:r>
        <w:rPr>
          <w:color w:val="000000"/>
        </w:rPr>
        <w:t>.</w:t>
      </w:r>
    </w:p>
    <w:p w14:paraId="00224A5F" w14:textId="77777777" w:rsidR="00327E21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првобитно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смањити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>.</w:t>
      </w:r>
    </w:p>
    <w:p w14:paraId="3E8BDB0E" w14:textId="77777777" w:rsidR="00327E21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Намирење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уновчењем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хипотека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заложно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>.</w:t>
      </w:r>
    </w:p>
    <w:p w14:paraId="165F8FEF" w14:textId="77777777" w:rsidR="00327E21" w:rsidRDefault="00000000">
      <w:pPr>
        <w:spacing w:after="150"/>
      </w:pP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предвидети</w:t>
      </w:r>
      <w:proofErr w:type="spellEnd"/>
      <w:r>
        <w:rPr>
          <w:color w:val="000000"/>
        </w:rPr>
        <w:t>:</w:t>
      </w:r>
    </w:p>
    <w:p w14:paraId="6B2183F6" w14:textId="77777777" w:rsidR="00327E21" w:rsidRDefault="00000000">
      <w:pPr>
        <w:spacing w:after="150"/>
      </w:pPr>
      <w:proofErr w:type="spellStart"/>
      <w:r>
        <w:rPr>
          <w:i/>
          <w:color w:val="000000"/>
        </w:rPr>
        <w:t>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дуга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прихватању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отпуста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отпусту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отпусту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</w:p>
    <w:p w14:paraId="7FD060C9" w14:textId="77777777" w:rsidR="00327E21" w:rsidRDefault="00000000">
      <w:pPr>
        <w:spacing w:after="150"/>
      </w:pPr>
      <w:proofErr w:type="spellStart"/>
      <w:r>
        <w:rPr>
          <w:i/>
          <w:color w:val="000000"/>
        </w:rPr>
        <w:t>Претварање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потраживања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капитал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претварању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капитал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14:paraId="781DF8ED" w14:textId="77777777" w:rsidR="00327E21" w:rsidRDefault="00000000">
      <w:pPr>
        <w:spacing w:after="150"/>
      </w:pP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прихватању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30E38A52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Споразум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измирењу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доспелих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</w:p>
    <w:p w14:paraId="243E26C2" w14:textId="77777777" w:rsidR="00327E21" w:rsidRDefault="00000000">
      <w:pPr>
        <w:spacing w:after="150"/>
      </w:pP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јемца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приступиоца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заложног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одлучивати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регулисању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јемца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приступиоца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заложног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поводом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доспео</w:t>
      </w:r>
      <w:proofErr w:type="spellEnd"/>
      <w:r>
        <w:rPr>
          <w:color w:val="000000"/>
        </w:rPr>
        <w:t>.</w:t>
      </w:r>
    </w:p>
    <w:p w14:paraId="7F61B870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>:</w:t>
      </w:r>
    </w:p>
    <w:p w14:paraId="62EDAA54" w14:textId="77777777" w:rsidR="00327E21" w:rsidRDefault="00000000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јемцем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приступиоцем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заложним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>.</w:t>
      </w:r>
    </w:p>
    <w:p w14:paraId="52AC4C47" w14:textId="77777777" w:rsidR="00327E21" w:rsidRDefault="0000000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супротном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>.</w:t>
      </w:r>
    </w:p>
    <w:p w14:paraId="36F731FC" w14:textId="77777777" w:rsidR="00327E21" w:rsidRDefault="00000000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конкретном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</w:p>
    <w:p w14:paraId="4445637E" w14:textId="77777777" w:rsidR="00327E21" w:rsidRDefault="00000000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10% </w:t>
      </w:r>
      <w:proofErr w:type="spellStart"/>
      <w:r>
        <w:rPr>
          <w:color w:val="000000"/>
        </w:rPr>
        <w:t>дуга</w:t>
      </w:r>
      <w:proofErr w:type="spellEnd"/>
    </w:p>
    <w:p w14:paraId="3506B589" w14:textId="77777777" w:rsidR="00327E21" w:rsidRDefault="00000000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покренут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измиривање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поступком</w:t>
      </w:r>
      <w:proofErr w:type="spellEnd"/>
      <w:r>
        <w:rPr>
          <w:color w:val="000000"/>
        </w:rPr>
        <w:t>.</w:t>
      </w:r>
    </w:p>
    <w:p w14:paraId="5D6F1DA9" w14:textId="77777777" w:rsidR="00327E21" w:rsidRDefault="00000000">
      <w:pPr>
        <w:spacing w:after="120"/>
        <w:jc w:val="center"/>
      </w:pPr>
      <w:r>
        <w:rPr>
          <w:color w:val="000000"/>
        </w:rPr>
        <w:t>XII. ПОСЕБНЕ ОДРЕДБЕ</w:t>
      </w:r>
    </w:p>
    <w:p w14:paraId="0AD1D4E2" w14:textId="77777777" w:rsidR="00327E21" w:rsidRDefault="00000000">
      <w:pPr>
        <w:spacing w:after="150"/>
      </w:pPr>
      <w:proofErr w:type="spellStart"/>
      <w:r>
        <w:rPr>
          <w:color w:val="000000"/>
        </w:rPr>
        <w:t>Лимити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максималних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максимални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.</w:t>
      </w:r>
    </w:p>
    <w:p w14:paraId="2EE09893" w14:textId="77777777" w:rsidR="00327E21" w:rsidRDefault="00000000">
      <w:pPr>
        <w:spacing w:after="150"/>
      </w:pP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релизовао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>.</w:t>
      </w:r>
    </w:p>
    <w:p w14:paraId="794A1B43" w14:textId="77777777" w:rsidR="00327E21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репрограм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реструктурирање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УППР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РСД 10.000.000,00,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>.</w:t>
      </w:r>
    </w:p>
    <w:p w14:paraId="2B04CDB5" w14:textId="77777777" w:rsidR="00327E21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14:paraId="72544FAC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дисконтне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>.</w:t>
      </w:r>
    </w:p>
    <w:p w14:paraId="27817F29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пласмане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отпису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исцрпљене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правноснажном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пресудом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наведеног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књиговодственој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застарелости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осиромашења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целокупном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застарелог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.</w:t>
      </w:r>
    </w:p>
    <w:p w14:paraId="2DF7FD2C" w14:textId="77777777" w:rsidR="00327E21" w:rsidRDefault="00000000">
      <w:pPr>
        <w:spacing w:after="150"/>
      </w:pP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Одступање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оправданим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14:paraId="1DB83A15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.</w:t>
      </w:r>
    </w:p>
    <w:p w14:paraId="3F98FAD7" w14:textId="77777777" w:rsidR="00327E21" w:rsidRDefault="00000000">
      <w:pPr>
        <w:spacing w:after="120"/>
        <w:jc w:val="center"/>
      </w:pPr>
      <w:r>
        <w:rPr>
          <w:color w:val="000000"/>
        </w:rPr>
        <w:t>XIII. ЗАВРШНЕ ОДРЕДБЕ</w:t>
      </w:r>
    </w:p>
    <w:p w14:paraId="6ADBE152" w14:textId="77777777" w:rsidR="00327E21" w:rsidRDefault="00000000">
      <w:pPr>
        <w:spacing w:after="150"/>
      </w:pP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>.</w:t>
      </w:r>
    </w:p>
    <w:p w14:paraId="105FF11E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спровођењу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извештавати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Владу</w:t>
      </w:r>
      <w:proofErr w:type="spellEnd"/>
      <w:r>
        <w:rPr>
          <w:color w:val="000000"/>
        </w:rPr>
        <w:t>.</w:t>
      </w:r>
    </w:p>
    <w:p w14:paraId="4BB1B5C8" w14:textId="77777777" w:rsidR="00327E21" w:rsidRDefault="00000000">
      <w:pPr>
        <w:spacing w:after="150"/>
      </w:pP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ЕИБ,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утроше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отворати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14:paraId="7B97A819" w14:textId="77777777" w:rsidR="00327E21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>.</w:t>
      </w:r>
    </w:p>
    <w:p w14:paraId="0418BD3F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доцњи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.</w:t>
      </w:r>
    </w:p>
    <w:p w14:paraId="4420DE99" w14:textId="77777777" w:rsidR="00327E21" w:rsidRDefault="00000000">
      <w:pPr>
        <w:spacing w:after="150"/>
      </w:pPr>
      <w:proofErr w:type="spellStart"/>
      <w:r>
        <w:rPr>
          <w:color w:val="000000"/>
        </w:rPr>
        <w:lastRenderedPageBreak/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ЕИБ-а, </w:t>
      </w:r>
      <w:proofErr w:type="spellStart"/>
      <w:r>
        <w:rPr>
          <w:color w:val="000000"/>
        </w:rPr>
        <w:t>враћати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адвокатске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>.</w:t>
      </w:r>
    </w:p>
    <w:p w14:paraId="3C085CB6" w14:textId="77777777" w:rsidR="00327E21" w:rsidRDefault="00000000">
      <w:pPr>
        <w:spacing w:after="150"/>
      </w:pP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: www.fondzarazvoj.gov.rs</w:t>
      </w:r>
    </w:p>
    <w:p w14:paraId="27D996BF" w14:textId="77777777" w:rsidR="00327E21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одлучиваће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14:paraId="6178F50D" w14:textId="77777777" w:rsidR="00327E21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85DE17D" w14:textId="77777777" w:rsidR="00327E21" w:rsidRDefault="00000000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95/22).</w:t>
      </w:r>
    </w:p>
    <w:p w14:paraId="44A07C95" w14:textId="77777777" w:rsidR="00327E21" w:rsidRDefault="00000000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1.</w:t>
      </w:r>
    </w:p>
    <w:p w14:paraId="5BD849DA" w14:textId="77777777" w:rsidR="00327E21" w:rsidRDefault="00000000">
      <w:pPr>
        <w:spacing w:after="120"/>
        <w:jc w:val="center"/>
      </w:pPr>
      <w:proofErr w:type="spellStart"/>
      <w:r>
        <w:rPr>
          <w:b/>
          <w:color w:val="000000"/>
        </w:rPr>
        <w:t>Листа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инвестиционим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пројектима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субјеката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26"/>
        <w:gridCol w:w="5966"/>
      </w:tblGrid>
      <w:tr w:rsidR="00327E21" w14:paraId="314A88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6155A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D969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ПРЕРАЂИВАЧКА ИНДУСТРИЈА</w:t>
            </w:r>
          </w:p>
        </w:tc>
      </w:tr>
      <w:tr w:rsidR="00327E21" w14:paraId="7E11523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0C466" w14:textId="77777777" w:rsidR="00327E21" w:rsidRDefault="00000000">
            <w:pPr>
              <w:spacing w:after="150"/>
            </w:pPr>
            <w:r>
              <w:rPr>
                <w:color w:val="000000"/>
              </w:rPr>
              <w:t>101100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B27C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конзервисање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меса</w:t>
            </w:r>
            <w:proofErr w:type="spellEnd"/>
          </w:p>
        </w:tc>
      </w:tr>
      <w:tr w:rsidR="00327E21" w14:paraId="4E408F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BAA72" w14:textId="77777777" w:rsidR="00327E21" w:rsidRDefault="00000000">
            <w:pPr>
              <w:spacing w:after="150"/>
            </w:pPr>
            <w:r>
              <w:rPr>
                <w:color w:val="000000"/>
              </w:rPr>
              <w:t>101200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6DD9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конзервисање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живинског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меса</w:t>
            </w:r>
            <w:proofErr w:type="spellEnd"/>
          </w:p>
        </w:tc>
      </w:tr>
      <w:tr w:rsidR="00327E21" w14:paraId="5850F04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97521" w14:textId="77777777" w:rsidR="00327E21" w:rsidRDefault="00000000">
            <w:pPr>
              <w:spacing w:after="150"/>
            </w:pPr>
            <w:r>
              <w:rPr>
                <w:color w:val="000000"/>
              </w:rPr>
              <w:t>103100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3BA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конзервисање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кромпира</w:t>
            </w:r>
            <w:proofErr w:type="spellEnd"/>
          </w:p>
        </w:tc>
      </w:tr>
      <w:tr w:rsidR="00327E21" w14:paraId="13BAAC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FAA5E" w14:textId="77777777" w:rsidR="00327E21" w:rsidRDefault="00000000">
            <w:pPr>
              <w:spacing w:after="150"/>
            </w:pPr>
            <w:r>
              <w:rPr>
                <w:color w:val="000000"/>
              </w:rPr>
              <w:t>103200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9D4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поврћа</w:t>
            </w:r>
            <w:proofErr w:type="spellEnd"/>
          </w:p>
        </w:tc>
      </w:tr>
      <w:tr w:rsidR="00327E21" w14:paraId="36C1376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EBB1" w14:textId="77777777" w:rsidR="00327E21" w:rsidRDefault="00000000">
            <w:pPr>
              <w:spacing w:after="150"/>
            </w:pPr>
            <w:r>
              <w:rPr>
                <w:color w:val="000000"/>
              </w:rPr>
              <w:t>103900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E59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конзервисање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поврћа</w:t>
            </w:r>
            <w:proofErr w:type="spellEnd"/>
          </w:p>
        </w:tc>
      </w:tr>
      <w:tr w:rsidR="00327E21" w14:paraId="13286B6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7660D" w14:textId="77777777" w:rsidR="00327E21" w:rsidRDefault="00000000">
            <w:pPr>
              <w:spacing w:after="150"/>
            </w:pPr>
            <w:r>
              <w:rPr>
                <w:color w:val="000000"/>
              </w:rPr>
              <w:t>105000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2CF5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млечних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3DEA7CE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C6C57" w14:textId="77777777" w:rsidR="00327E21" w:rsidRDefault="00000000">
            <w:pPr>
              <w:spacing w:after="150"/>
            </w:pPr>
            <w:r>
              <w:rPr>
                <w:color w:val="000000"/>
              </w:rPr>
              <w:t>105100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01F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млека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сирева</w:t>
            </w:r>
            <w:proofErr w:type="spellEnd"/>
          </w:p>
        </w:tc>
      </w:tr>
      <w:tr w:rsidR="00327E21" w14:paraId="4C3F38C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6D859" w14:textId="77777777" w:rsidR="00327E21" w:rsidRDefault="00000000">
            <w:pPr>
              <w:spacing w:after="150"/>
            </w:pPr>
            <w:r>
              <w:rPr>
                <w:color w:val="000000"/>
              </w:rPr>
              <w:t>105200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6C92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сладоледа</w:t>
            </w:r>
            <w:proofErr w:type="spellEnd"/>
          </w:p>
        </w:tc>
      </w:tr>
      <w:tr w:rsidR="00327E21" w14:paraId="53BF78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1350" w14:textId="77777777" w:rsidR="00327E21" w:rsidRDefault="00000000">
            <w:pPr>
              <w:spacing w:after="150"/>
            </w:pPr>
            <w:r>
              <w:rPr>
                <w:color w:val="000000"/>
              </w:rPr>
              <w:t>106000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EBDA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скроба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скробних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5D792D3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F4A5" w14:textId="77777777" w:rsidR="00327E21" w:rsidRDefault="00000000">
            <w:pPr>
              <w:spacing w:after="150"/>
            </w:pPr>
            <w:r>
              <w:rPr>
                <w:color w:val="000000"/>
              </w:rPr>
              <w:t>106100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6586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17BFE6E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8AF17" w14:textId="77777777" w:rsidR="00327E21" w:rsidRDefault="00000000">
            <w:pPr>
              <w:spacing w:after="150"/>
            </w:pPr>
            <w:r>
              <w:rPr>
                <w:color w:val="000000"/>
              </w:rPr>
              <w:t>106200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AE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скроба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скробних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6A75CEA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9D834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107000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03C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пекарских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тестенине</w:t>
            </w:r>
            <w:proofErr w:type="spellEnd"/>
          </w:p>
        </w:tc>
      </w:tr>
      <w:tr w:rsidR="00327E21" w14:paraId="4221446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6D2F" w14:textId="77777777" w:rsidR="00327E21" w:rsidRDefault="00000000">
            <w:pPr>
              <w:spacing w:after="150"/>
            </w:pPr>
            <w:r>
              <w:rPr>
                <w:color w:val="000000"/>
              </w:rPr>
              <w:t>107100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76F9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хлеба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свежег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пецива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колача</w:t>
            </w:r>
            <w:proofErr w:type="spellEnd"/>
          </w:p>
        </w:tc>
      </w:tr>
      <w:tr w:rsidR="00327E21" w14:paraId="79B0FB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2A90" w14:textId="77777777" w:rsidR="00327E21" w:rsidRDefault="00000000">
            <w:pPr>
              <w:spacing w:after="150"/>
            </w:pPr>
            <w:r>
              <w:rPr>
                <w:color w:val="000000"/>
              </w:rPr>
              <w:t>107200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8A5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двопека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трајног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пецива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колача</w:t>
            </w:r>
            <w:proofErr w:type="spellEnd"/>
          </w:p>
        </w:tc>
      </w:tr>
      <w:tr w:rsidR="00327E21" w14:paraId="566CF63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C3B7" w14:textId="77777777" w:rsidR="00327E21" w:rsidRDefault="00000000">
            <w:pPr>
              <w:spacing w:after="150"/>
            </w:pPr>
            <w:r>
              <w:rPr>
                <w:color w:val="000000"/>
              </w:rPr>
              <w:t>107300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3EDF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макарона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резанаца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брашна</w:t>
            </w:r>
            <w:proofErr w:type="spellEnd"/>
          </w:p>
        </w:tc>
      </w:tr>
      <w:tr w:rsidR="00327E21" w14:paraId="28C88B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B15C" w14:textId="77777777" w:rsidR="00327E21" w:rsidRDefault="00000000">
            <w:pPr>
              <w:spacing w:after="150"/>
            </w:pPr>
            <w:r>
              <w:rPr>
                <w:color w:val="000000"/>
              </w:rPr>
              <w:t>108200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9DE0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какаоа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чоколаде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кондиторских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2F3FFBB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A250D" w14:textId="77777777" w:rsidR="00327E21" w:rsidRDefault="00000000">
            <w:pPr>
              <w:spacing w:after="150"/>
            </w:pPr>
            <w:r>
              <w:rPr>
                <w:color w:val="000000"/>
              </w:rPr>
              <w:t>108300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C23A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кафе</w:t>
            </w:r>
            <w:proofErr w:type="spellEnd"/>
          </w:p>
        </w:tc>
      </w:tr>
      <w:tr w:rsidR="00327E21" w14:paraId="68346B9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14C4" w14:textId="77777777" w:rsidR="00327E21" w:rsidRDefault="00000000">
            <w:pPr>
              <w:spacing w:after="150"/>
            </w:pPr>
            <w:r>
              <w:rPr>
                <w:color w:val="000000"/>
              </w:rPr>
              <w:t>108400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E894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зачина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храни</w:t>
            </w:r>
            <w:proofErr w:type="spellEnd"/>
          </w:p>
        </w:tc>
      </w:tr>
      <w:tr w:rsidR="00327E21" w14:paraId="0540F2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045B0" w14:textId="77777777" w:rsidR="00327E21" w:rsidRDefault="00000000">
            <w:pPr>
              <w:spacing w:after="150"/>
            </w:pPr>
            <w:r>
              <w:rPr>
                <w:color w:val="000000"/>
              </w:rPr>
              <w:t>108500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E55D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јела</w:t>
            </w:r>
            <w:proofErr w:type="spellEnd"/>
          </w:p>
        </w:tc>
      </w:tr>
      <w:tr w:rsidR="00327E21" w14:paraId="7AB1EE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065F1" w14:textId="77777777" w:rsidR="00327E21" w:rsidRDefault="00000000">
            <w:pPr>
              <w:spacing w:after="150"/>
            </w:pPr>
            <w:r>
              <w:rPr>
                <w:color w:val="000000"/>
              </w:rPr>
              <w:t>108600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87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хомогенизованих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хранљивих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препарата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дијететске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</w:p>
        </w:tc>
      </w:tr>
      <w:tr w:rsidR="00327E21" w14:paraId="1605711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20164" w14:textId="77777777" w:rsidR="00327E21" w:rsidRDefault="00000000">
            <w:pPr>
              <w:spacing w:after="150"/>
            </w:pPr>
            <w:r>
              <w:rPr>
                <w:color w:val="000000"/>
              </w:rPr>
              <w:t>108900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C1CB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прехрамбених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24D3FF1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0616F" w14:textId="77777777" w:rsidR="00327E21" w:rsidRDefault="00000000">
            <w:pPr>
              <w:spacing w:after="150"/>
            </w:pPr>
            <w:r>
              <w:rPr>
                <w:color w:val="000000"/>
              </w:rPr>
              <w:t>109100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6D69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готове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животиње</w:t>
            </w:r>
            <w:proofErr w:type="spellEnd"/>
          </w:p>
        </w:tc>
      </w:tr>
      <w:tr w:rsidR="00327E21" w14:paraId="30F26A0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E7FF4" w14:textId="77777777" w:rsidR="00327E21" w:rsidRDefault="00000000">
            <w:pPr>
              <w:spacing w:after="150"/>
            </w:pPr>
            <w:r>
              <w:rPr>
                <w:color w:val="000000"/>
              </w:rPr>
              <w:t>109200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FA8F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готове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кућне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љубимце</w:t>
            </w:r>
            <w:proofErr w:type="spellEnd"/>
          </w:p>
        </w:tc>
      </w:tr>
      <w:tr w:rsidR="00327E21" w14:paraId="1CA0ADF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FF10" w14:textId="77777777" w:rsidR="00327E21" w:rsidRDefault="00000000">
            <w:pPr>
              <w:spacing w:after="150"/>
            </w:pPr>
            <w:r>
              <w:rPr>
                <w:color w:val="000000"/>
              </w:rPr>
              <w:t>110300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7E53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јабуковаче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вина</w:t>
            </w:r>
            <w:proofErr w:type="spellEnd"/>
          </w:p>
        </w:tc>
      </w:tr>
      <w:tr w:rsidR="00327E21" w14:paraId="2222249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DD47" w14:textId="77777777" w:rsidR="00327E21" w:rsidRDefault="00000000">
            <w:pPr>
              <w:spacing w:after="150"/>
            </w:pPr>
            <w:r>
              <w:rPr>
                <w:color w:val="000000"/>
              </w:rPr>
              <w:t>110400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EC7C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недестилованих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ферментисаних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пића</w:t>
            </w:r>
            <w:proofErr w:type="spellEnd"/>
          </w:p>
        </w:tc>
      </w:tr>
      <w:tr w:rsidR="00327E21" w14:paraId="5592AF6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25082" w14:textId="77777777" w:rsidR="00327E21" w:rsidRDefault="00000000">
            <w:pPr>
              <w:spacing w:after="150"/>
            </w:pPr>
            <w:r>
              <w:rPr>
                <w:color w:val="000000"/>
              </w:rPr>
              <w:t>110500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73FA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пива</w:t>
            </w:r>
            <w:proofErr w:type="spellEnd"/>
          </w:p>
        </w:tc>
      </w:tr>
      <w:tr w:rsidR="00327E21" w14:paraId="2D53DB8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F0CC7" w14:textId="77777777" w:rsidR="00327E21" w:rsidRDefault="00000000">
            <w:pPr>
              <w:spacing w:after="150"/>
            </w:pPr>
            <w:r>
              <w:rPr>
                <w:color w:val="000000"/>
              </w:rPr>
              <w:t>110600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27C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слада</w:t>
            </w:r>
            <w:proofErr w:type="spellEnd"/>
          </w:p>
        </w:tc>
      </w:tr>
      <w:tr w:rsidR="00327E21" w14:paraId="26E9F66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774E" w14:textId="77777777" w:rsidR="00327E21" w:rsidRDefault="00000000">
            <w:pPr>
              <w:spacing w:after="150"/>
            </w:pPr>
            <w:r>
              <w:rPr>
                <w:color w:val="000000"/>
              </w:rPr>
              <w:t>110700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293B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безалкохолних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пића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минералне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флаширане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</w:t>
            </w:r>
            <w:proofErr w:type="spellEnd"/>
          </w:p>
        </w:tc>
      </w:tr>
      <w:tr w:rsidR="00327E21" w14:paraId="6A6123E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965D" w14:textId="77777777" w:rsidR="00327E21" w:rsidRDefault="00000000">
            <w:pPr>
              <w:spacing w:after="150"/>
            </w:pPr>
            <w:r>
              <w:rPr>
                <w:color w:val="000000"/>
              </w:rPr>
              <w:t>130000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77A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</w:p>
        </w:tc>
      </w:tr>
      <w:tr w:rsidR="00327E21" w14:paraId="7D196BD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B0D6A" w14:textId="77777777" w:rsidR="00327E21" w:rsidRDefault="00000000">
            <w:pPr>
              <w:spacing w:after="150"/>
            </w:pPr>
            <w:r>
              <w:rPr>
                <w:color w:val="000000"/>
              </w:rPr>
              <w:t>131000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E73B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Припрема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</w:p>
        </w:tc>
      </w:tr>
      <w:tr w:rsidR="00327E21" w14:paraId="3149491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4B28" w14:textId="77777777" w:rsidR="00327E21" w:rsidRDefault="00000000">
            <w:pPr>
              <w:spacing w:after="150"/>
            </w:pPr>
            <w:r>
              <w:rPr>
                <w:color w:val="000000"/>
              </w:rPr>
              <w:t>132000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F29F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Ткање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</w:p>
        </w:tc>
      </w:tr>
      <w:tr w:rsidR="00327E21" w14:paraId="40BE3F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9E59" w14:textId="77777777" w:rsidR="00327E21" w:rsidRDefault="00000000">
            <w:pPr>
              <w:spacing w:after="150"/>
            </w:pPr>
            <w:r>
              <w:rPr>
                <w:color w:val="000000"/>
              </w:rPr>
              <w:t>133000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59AB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</w:p>
        </w:tc>
      </w:tr>
      <w:tr w:rsidR="00327E21" w14:paraId="7D92EE2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12CC0" w14:textId="77777777" w:rsidR="00327E21" w:rsidRDefault="00000000">
            <w:pPr>
              <w:spacing w:after="150"/>
            </w:pPr>
            <w:r>
              <w:rPr>
                <w:color w:val="000000"/>
              </w:rPr>
              <w:t>139000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EA6D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</w:p>
        </w:tc>
      </w:tr>
      <w:tr w:rsidR="00327E21" w14:paraId="47AC273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3D09" w14:textId="77777777" w:rsidR="00327E21" w:rsidRDefault="00000000">
            <w:pPr>
              <w:spacing w:after="150"/>
            </w:pPr>
            <w:r>
              <w:rPr>
                <w:color w:val="000000"/>
              </w:rPr>
              <w:t>139100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03C0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плетених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кукичаних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</w:tr>
      <w:tr w:rsidR="00327E21" w14:paraId="1466B3A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881A8" w14:textId="77777777" w:rsidR="00327E21" w:rsidRDefault="00000000">
            <w:pPr>
              <w:spacing w:after="150"/>
            </w:pPr>
            <w:r>
              <w:rPr>
                <w:color w:val="000000"/>
              </w:rPr>
              <w:t>139200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2D15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6B15AE8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EF0C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139300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064B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тепиха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прекривача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</w:p>
        </w:tc>
      </w:tr>
      <w:tr w:rsidR="00327E21" w14:paraId="0C851A9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70C4" w14:textId="77777777" w:rsidR="00327E21" w:rsidRDefault="00000000">
            <w:pPr>
              <w:spacing w:after="150"/>
            </w:pPr>
            <w:r>
              <w:rPr>
                <w:color w:val="000000"/>
              </w:rPr>
              <w:t>139400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6EA3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ужади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канапа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плетеница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мрежа</w:t>
            </w:r>
            <w:proofErr w:type="spellEnd"/>
          </w:p>
        </w:tc>
      </w:tr>
      <w:tr w:rsidR="00327E21" w14:paraId="0F99739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A43C2" w14:textId="77777777" w:rsidR="00327E21" w:rsidRDefault="00000000">
            <w:pPr>
              <w:spacing w:after="150"/>
            </w:pPr>
            <w:r>
              <w:rPr>
                <w:color w:val="000000"/>
              </w:rPr>
              <w:t>139500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6640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нетканог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нетканог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22967F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3F6B2" w14:textId="77777777" w:rsidR="00327E21" w:rsidRDefault="00000000">
            <w:pPr>
              <w:spacing w:after="150"/>
            </w:pPr>
            <w:r>
              <w:rPr>
                <w:color w:val="000000"/>
              </w:rPr>
              <w:t>139600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BCC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техничког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</w:p>
        </w:tc>
      </w:tr>
      <w:tr w:rsidR="00327E21" w14:paraId="7CDBE17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5F91D" w14:textId="77777777" w:rsidR="00327E21" w:rsidRDefault="00000000">
            <w:pPr>
              <w:spacing w:after="150"/>
            </w:pPr>
            <w:r>
              <w:rPr>
                <w:color w:val="000000"/>
              </w:rPr>
              <w:t>139900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26EA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0B2D960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CF06" w14:textId="77777777" w:rsidR="00327E21" w:rsidRDefault="00000000">
            <w:pPr>
              <w:spacing w:after="150"/>
            </w:pPr>
            <w:r>
              <w:rPr>
                <w:color w:val="000000"/>
              </w:rPr>
              <w:t>140000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6CF5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1037452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228D7" w14:textId="77777777" w:rsidR="00327E21" w:rsidRDefault="00000000">
            <w:pPr>
              <w:spacing w:after="150"/>
            </w:pPr>
            <w:r>
              <w:rPr>
                <w:color w:val="000000"/>
              </w:rPr>
              <w:t>141000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C22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крзнене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1C018A5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353E" w14:textId="77777777" w:rsidR="00327E21" w:rsidRDefault="00000000">
            <w:pPr>
              <w:spacing w:after="150"/>
            </w:pPr>
            <w:r>
              <w:rPr>
                <w:color w:val="000000"/>
              </w:rPr>
              <w:t>141100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B6A1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6A6F7AD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3DB02" w14:textId="77777777" w:rsidR="00327E21" w:rsidRDefault="00000000">
            <w:pPr>
              <w:spacing w:after="150"/>
            </w:pPr>
            <w:r>
              <w:rPr>
                <w:color w:val="000000"/>
              </w:rPr>
              <w:t>141200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59B3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7E83BB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A636" w14:textId="77777777" w:rsidR="00327E21" w:rsidRDefault="00000000">
            <w:pPr>
              <w:spacing w:after="150"/>
            </w:pPr>
            <w:r>
              <w:rPr>
                <w:color w:val="000000"/>
              </w:rPr>
              <w:t>141300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A405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7BD7288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1B76D" w14:textId="77777777" w:rsidR="00327E21" w:rsidRDefault="00000000">
            <w:pPr>
              <w:spacing w:after="150"/>
            </w:pPr>
            <w:r>
              <w:rPr>
                <w:color w:val="000000"/>
              </w:rPr>
              <w:t>141400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6A36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доњег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</w:tr>
      <w:tr w:rsidR="00327E21" w14:paraId="55EC4F5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2D18" w14:textId="77777777" w:rsidR="00327E21" w:rsidRDefault="00000000">
            <w:pPr>
              <w:spacing w:after="150"/>
            </w:pPr>
            <w:r>
              <w:rPr>
                <w:color w:val="000000"/>
              </w:rPr>
              <w:t>141900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09C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прибора</w:t>
            </w:r>
            <w:proofErr w:type="spellEnd"/>
          </w:p>
        </w:tc>
      </w:tr>
      <w:tr w:rsidR="00327E21" w14:paraId="1D1411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BD760" w14:textId="77777777" w:rsidR="00327E21" w:rsidRDefault="00000000">
            <w:pPr>
              <w:spacing w:after="150"/>
            </w:pPr>
            <w:r>
              <w:rPr>
                <w:color w:val="000000"/>
              </w:rPr>
              <w:t>142000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6ED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крзна</w:t>
            </w:r>
            <w:proofErr w:type="spellEnd"/>
          </w:p>
        </w:tc>
      </w:tr>
      <w:tr w:rsidR="00327E21" w14:paraId="457C811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456C6" w14:textId="77777777" w:rsidR="00327E21" w:rsidRDefault="00000000">
            <w:pPr>
              <w:spacing w:after="150"/>
            </w:pPr>
            <w:r>
              <w:rPr>
                <w:color w:val="000000"/>
              </w:rPr>
              <w:t>143000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B8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плетене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кукичане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6CCE91A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4F83" w14:textId="77777777" w:rsidR="00327E21" w:rsidRDefault="00000000">
            <w:pPr>
              <w:spacing w:after="150"/>
            </w:pPr>
            <w:r>
              <w:rPr>
                <w:color w:val="000000"/>
              </w:rPr>
              <w:t>143100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138D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плетених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кукичаних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чарапа</w:t>
            </w:r>
            <w:proofErr w:type="spellEnd"/>
          </w:p>
        </w:tc>
      </w:tr>
      <w:tr w:rsidR="00327E21" w14:paraId="376E68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6B60B" w14:textId="77777777" w:rsidR="00327E21" w:rsidRDefault="00000000">
            <w:pPr>
              <w:spacing w:after="150"/>
            </w:pPr>
            <w:r>
              <w:rPr>
                <w:color w:val="000000"/>
              </w:rPr>
              <w:t>143900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9FE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плетене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кукичане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</w:p>
        </w:tc>
      </w:tr>
      <w:tr w:rsidR="00327E21" w14:paraId="35BFD2B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70CD7" w14:textId="77777777" w:rsidR="00327E21" w:rsidRDefault="00000000">
            <w:pPr>
              <w:spacing w:after="150"/>
            </w:pPr>
            <w:r>
              <w:rPr>
                <w:color w:val="000000"/>
              </w:rPr>
              <w:t>151200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467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торби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сарачких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каишева</w:t>
            </w:r>
            <w:proofErr w:type="spellEnd"/>
          </w:p>
        </w:tc>
      </w:tr>
      <w:tr w:rsidR="00327E21" w14:paraId="7FC313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48D81" w14:textId="77777777" w:rsidR="00327E21" w:rsidRDefault="00000000">
            <w:pPr>
              <w:spacing w:after="150"/>
            </w:pPr>
            <w:r>
              <w:rPr>
                <w:color w:val="000000"/>
              </w:rPr>
              <w:t>152000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5567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обуће</w:t>
            </w:r>
            <w:proofErr w:type="spellEnd"/>
          </w:p>
        </w:tc>
      </w:tr>
      <w:tr w:rsidR="00327E21" w14:paraId="0528C5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BBA59" w14:textId="77777777" w:rsidR="00327E21" w:rsidRDefault="00000000">
            <w:pPr>
              <w:spacing w:after="150"/>
            </w:pPr>
            <w:r>
              <w:rPr>
                <w:color w:val="000000"/>
              </w:rPr>
              <w:t>160000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8D38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плуте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прућа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сламе</w:t>
            </w:r>
            <w:proofErr w:type="spellEnd"/>
          </w:p>
        </w:tc>
      </w:tr>
      <w:tr w:rsidR="00327E21" w14:paraId="11F070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65401" w14:textId="77777777" w:rsidR="00327E21" w:rsidRDefault="00000000">
            <w:pPr>
              <w:spacing w:after="150"/>
            </w:pPr>
            <w:r>
              <w:rPr>
                <w:color w:val="000000"/>
              </w:rPr>
              <w:t>161000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15F4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Резање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</w:p>
        </w:tc>
      </w:tr>
      <w:tr w:rsidR="00327E21" w14:paraId="45C3683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D19B" w14:textId="77777777" w:rsidR="00327E21" w:rsidRDefault="00000000">
            <w:pPr>
              <w:spacing w:after="150"/>
            </w:pPr>
            <w:r>
              <w:rPr>
                <w:color w:val="000000"/>
              </w:rPr>
              <w:t>162000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2FCA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плуте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прућа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сламе</w:t>
            </w:r>
            <w:proofErr w:type="spellEnd"/>
          </w:p>
        </w:tc>
      </w:tr>
      <w:tr w:rsidR="00327E21" w14:paraId="2AEC0E9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2B044" w14:textId="77777777" w:rsidR="00327E21" w:rsidRDefault="00000000">
            <w:pPr>
              <w:spacing w:after="150"/>
            </w:pPr>
            <w:r>
              <w:rPr>
                <w:color w:val="000000"/>
              </w:rPr>
              <w:t>162100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1252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фурнира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</w:p>
        </w:tc>
      </w:tr>
      <w:tr w:rsidR="00327E21" w14:paraId="53FD782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83ECC" w14:textId="77777777" w:rsidR="00327E21" w:rsidRDefault="00000000">
            <w:pPr>
              <w:spacing w:after="150"/>
            </w:pPr>
            <w:r>
              <w:rPr>
                <w:color w:val="000000"/>
              </w:rPr>
              <w:t>162200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DFBB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паркета</w:t>
            </w:r>
            <w:proofErr w:type="spellEnd"/>
          </w:p>
        </w:tc>
      </w:tr>
      <w:tr w:rsidR="00327E21" w14:paraId="481CF9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6B174" w14:textId="77777777" w:rsidR="00327E21" w:rsidRDefault="00000000">
            <w:pPr>
              <w:spacing w:after="150"/>
            </w:pPr>
            <w:r>
              <w:rPr>
                <w:color w:val="000000"/>
              </w:rPr>
              <w:t>162300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87B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столарије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елемената</w:t>
            </w:r>
            <w:proofErr w:type="spellEnd"/>
          </w:p>
        </w:tc>
      </w:tr>
      <w:tr w:rsidR="00327E21" w14:paraId="57B4D35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B60CF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162400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DAD0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</w:p>
        </w:tc>
      </w:tr>
      <w:tr w:rsidR="00327E21" w14:paraId="1F6D37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A81E" w14:textId="77777777" w:rsidR="00327E21" w:rsidRDefault="00000000">
            <w:pPr>
              <w:spacing w:after="150"/>
            </w:pPr>
            <w:r>
              <w:rPr>
                <w:color w:val="000000"/>
              </w:rPr>
              <w:t>162900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A55E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плуте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сламе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прућа</w:t>
            </w:r>
            <w:proofErr w:type="spellEnd"/>
          </w:p>
        </w:tc>
      </w:tr>
      <w:tr w:rsidR="00327E21" w14:paraId="1A1F577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7101F" w14:textId="77777777" w:rsidR="00327E21" w:rsidRDefault="00000000">
            <w:pPr>
              <w:spacing w:after="150"/>
            </w:pPr>
            <w:r>
              <w:rPr>
                <w:color w:val="000000"/>
              </w:rPr>
              <w:t>170000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259E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</w:p>
        </w:tc>
      </w:tr>
      <w:tr w:rsidR="00327E21" w14:paraId="63237E0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6A8B" w14:textId="77777777" w:rsidR="00327E21" w:rsidRDefault="00000000">
            <w:pPr>
              <w:spacing w:after="150"/>
            </w:pPr>
            <w:r>
              <w:rPr>
                <w:color w:val="000000"/>
              </w:rPr>
              <w:t>171000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0344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целулозе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</w:p>
        </w:tc>
      </w:tr>
      <w:tr w:rsidR="00327E21" w14:paraId="1A3AF57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7EA9A" w14:textId="77777777" w:rsidR="00327E21" w:rsidRDefault="00000000">
            <w:pPr>
              <w:spacing w:after="150"/>
            </w:pPr>
            <w:r>
              <w:rPr>
                <w:color w:val="000000"/>
              </w:rPr>
              <w:t>171100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FF80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целулозе</w:t>
            </w:r>
            <w:proofErr w:type="spellEnd"/>
          </w:p>
        </w:tc>
      </w:tr>
      <w:tr w:rsidR="00327E21" w14:paraId="2A5D7B6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B6A9" w14:textId="77777777" w:rsidR="00327E21" w:rsidRDefault="00000000">
            <w:pPr>
              <w:spacing w:after="150"/>
            </w:pPr>
            <w:r>
              <w:rPr>
                <w:color w:val="000000"/>
              </w:rPr>
              <w:t>171200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68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</w:p>
        </w:tc>
      </w:tr>
      <w:tr w:rsidR="00327E21" w14:paraId="22D0975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4DDE" w14:textId="77777777" w:rsidR="00327E21" w:rsidRDefault="00000000">
            <w:pPr>
              <w:spacing w:after="150"/>
            </w:pPr>
            <w:r>
              <w:rPr>
                <w:color w:val="000000"/>
              </w:rPr>
              <w:t>172000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F33B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</w:p>
        </w:tc>
      </w:tr>
      <w:tr w:rsidR="00327E21" w14:paraId="2AE6F0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37CD" w14:textId="77777777" w:rsidR="00327E21" w:rsidRDefault="00000000">
            <w:pPr>
              <w:spacing w:after="150"/>
            </w:pPr>
            <w:r>
              <w:rPr>
                <w:color w:val="000000"/>
              </w:rPr>
              <w:t>172100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B757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таласастог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</w:p>
        </w:tc>
      </w:tr>
      <w:tr w:rsidR="00327E21" w14:paraId="1F1255D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0774" w14:textId="77777777" w:rsidR="00327E21" w:rsidRDefault="00000000">
            <w:pPr>
              <w:spacing w:after="150"/>
            </w:pPr>
            <w:r>
              <w:rPr>
                <w:color w:val="000000"/>
              </w:rPr>
              <w:t>172200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1DDB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домаћинству</w:t>
            </w:r>
            <w:proofErr w:type="spellEnd"/>
          </w:p>
        </w:tc>
      </w:tr>
      <w:tr w:rsidR="00327E21" w14:paraId="4ADE47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2B90" w14:textId="77777777" w:rsidR="00327E21" w:rsidRDefault="00000000">
            <w:pPr>
              <w:spacing w:after="150"/>
            </w:pPr>
            <w:r>
              <w:rPr>
                <w:color w:val="000000"/>
              </w:rPr>
              <w:t>172300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AF7B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канцеларијских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</w:p>
        </w:tc>
      </w:tr>
      <w:tr w:rsidR="00327E21" w14:paraId="4BA4210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65EC4" w14:textId="77777777" w:rsidR="00327E21" w:rsidRDefault="00000000">
            <w:pPr>
              <w:spacing w:after="150"/>
            </w:pPr>
            <w:r>
              <w:rPr>
                <w:color w:val="000000"/>
              </w:rPr>
              <w:t>172400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E5B5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тапета</w:t>
            </w:r>
            <w:proofErr w:type="spellEnd"/>
          </w:p>
        </w:tc>
      </w:tr>
      <w:tr w:rsidR="00327E21" w14:paraId="3DBA847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306F1" w14:textId="77777777" w:rsidR="00327E21" w:rsidRDefault="00000000">
            <w:pPr>
              <w:spacing w:after="150"/>
            </w:pPr>
            <w:r>
              <w:rPr>
                <w:color w:val="000000"/>
              </w:rPr>
              <w:t>172900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34C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картона</w:t>
            </w:r>
            <w:proofErr w:type="spellEnd"/>
          </w:p>
        </w:tc>
      </w:tr>
      <w:tr w:rsidR="00327E21" w14:paraId="72A887F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987FA" w14:textId="77777777" w:rsidR="00327E21" w:rsidRDefault="00000000">
            <w:pPr>
              <w:spacing w:after="150"/>
            </w:pPr>
            <w:r>
              <w:rPr>
                <w:color w:val="000000"/>
              </w:rPr>
              <w:t>180000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2501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Штампање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умножавање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аудио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видеозаписа</w:t>
            </w:r>
            <w:proofErr w:type="spellEnd"/>
          </w:p>
        </w:tc>
      </w:tr>
      <w:tr w:rsidR="00327E21" w14:paraId="346373B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59667" w14:textId="77777777" w:rsidR="00327E21" w:rsidRDefault="00000000">
            <w:pPr>
              <w:spacing w:after="150"/>
            </w:pPr>
            <w:r>
              <w:rPr>
                <w:color w:val="000000"/>
              </w:rPr>
              <w:t>181000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7CEC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Штампање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</w:p>
        </w:tc>
      </w:tr>
      <w:tr w:rsidR="00327E21" w14:paraId="3CFDAA7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B16C2" w14:textId="77777777" w:rsidR="00327E21" w:rsidRDefault="00000000">
            <w:pPr>
              <w:spacing w:after="150"/>
            </w:pPr>
            <w:r>
              <w:rPr>
                <w:color w:val="000000"/>
              </w:rPr>
              <w:t>181200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5042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штампање</w:t>
            </w:r>
            <w:proofErr w:type="spellEnd"/>
          </w:p>
        </w:tc>
      </w:tr>
      <w:tr w:rsidR="00327E21" w14:paraId="7F80702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07BF" w14:textId="77777777" w:rsidR="00327E21" w:rsidRDefault="00000000">
            <w:pPr>
              <w:spacing w:after="150"/>
            </w:pPr>
            <w:r>
              <w:rPr>
                <w:color w:val="000000"/>
              </w:rPr>
              <w:t>181300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2D2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медије</w:t>
            </w:r>
            <w:proofErr w:type="spellEnd"/>
          </w:p>
        </w:tc>
      </w:tr>
      <w:tr w:rsidR="00327E21" w14:paraId="2DC94F7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A88B6" w14:textId="77777777" w:rsidR="00327E21" w:rsidRDefault="00000000">
            <w:pPr>
              <w:spacing w:after="150"/>
            </w:pPr>
            <w:r>
              <w:rPr>
                <w:color w:val="000000"/>
              </w:rPr>
              <w:t>181400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BAF8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Књиговезачке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</w:p>
        </w:tc>
      </w:tr>
      <w:tr w:rsidR="00327E21" w14:paraId="09CA63C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A7361" w14:textId="77777777" w:rsidR="00327E21" w:rsidRDefault="00000000">
            <w:pPr>
              <w:spacing w:after="150"/>
            </w:pPr>
            <w:r>
              <w:rPr>
                <w:color w:val="000000"/>
              </w:rPr>
              <w:t>222000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9205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</w:p>
        </w:tc>
      </w:tr>
      <w:tr w:rsidR="00327E21" w14:paraId="79B057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94CB" w14:textId="77777777" w:rsidR="00327E21" w:rsidRDefault="00000000">
            <w:pPr>
              <w:spacing w:after="150"/>
            </w:pPr>
            <w:r>
              <w:rPr>
                <w:color w:val="000000"/>
              </w:rPr>
              <w:t>222100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5F3A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листова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профила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</w:p>
        </w:tc>
      </w:tr>
      <w:tr w:rsidR="00327E21" w14:paraId="6E56FD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89FAE" w14:textId="77777777" w:rsidR="00327E21" w:rsidRDefault="00000000">
            <w:pPr>
              <w:spacing w:after="150"/>
            </w:pPr>
            <w:r>
              <w:rPr>
                <w:color w:val="000000"/>
              </w:rPr>
              <w:t>222200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D01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</w:p>
        </w:tc>
      </w:tr>
      <w:tr w:rsidR="00327E21" w14:paraId="1495663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94928" w14:textId="77777777" w:rsidR="00327E21" w:rsidRDefault="00000000">
            <w:pPr>
              <w:spacing w:after="150"/>
            </w:pPr>
            <w:r>
              <w:rPr>
                <w:color w:val="000000"/>
              </w:rPr>
              <w:t>222300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54A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грађевинарство</w:t>
            </w:r>
            <w:proofErr w:type="spellEnd"/>
          </w:p>
        </w:tc>
      </w:tr>
      <w:tr w:rsidR="00327E21" w14:paraId="68E82B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E0426" w14:textId="77777777" w:rsidR="00327E21" w:rsidRDefault="00000000">
            <w:pPr>
              <w:spacing w:after="150"/>
            </w:pPr>
            <w:r>
              <w:rPr>
                <w:color w:val="000000"/>
              </w:rPr>
              <w:t>222900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1EEE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</w:p>
        </w:tc>
      </w:tr>
      <w:tr w:rsidR="00327E21" w14:paraId="698C360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7D8E2" w14:textId="77777777" w:rsidR="00327E21" w:rsidRDefault="00000000">
            <w:pPr>
              <w:spacing w:after="150"/>
            </w:pPr>
            <w:r>
              <w:rPr>
                <w:color w:val="000000"/>
              </w:rPr>
              <w:t>234100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8247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украсних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796CB1F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0D4D3" w14:textId="77777777" w:rsidR="00327E21" w:rsidRDefault="00000000">
            <w:pPr>
              <w:spacing w:after="150"/>
            </w:pPr>
            <w:r>
              <w:rPr>
                <w:color w:val="000000"/>
              </w:rPr>
              <w:t>234200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844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3FAC01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5566E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234300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F3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изолационог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прибора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</w:p>
        </w:tc>
      </w:tr>
      <w:tr w:rsidR="00327E21" w14:paraId="4A295D1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E55D0" w14:textId="77777777" w:rsidR="00327E21" w:rsidRDefault="00000000">
            <w:pPr>
              <w:spacing w:after="150"/>
            </w:pPr>
            <w:r>
              <w:rPr>
                <w:color w:val="000000"/>
              </w:rPr>
              <w:t>234400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F0D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</w:p>
        </w:tc>
      </w:tr>
      <w:tr w:rsidR="00327E21" w14:paraId="2696CA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5FD8C" w14:textId="77777777" w:rsidR="00327E21" w:rsidRDefault="00000000">
            <w:pPr>
              <w:spacing w:after="150"/>
            </w:pPr>
            <w:r>
              <w:rPr>
                <w:color w:val="000000"/>
              </w:rPr>
              <w:t>234900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CBFC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08B5C12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33A5C" w14:textId="77777777" w:rsidR="00327E21" w:rsidRDefault="00000000">
            <w:pPr>
              <w:spacing w:after="150"/>
            </w:pPr>
            <w:r>
              <w:rPr>
                <w:color w:val="000000"/>
              </w:rPr>
              <w:t>236000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28DC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бетона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гипса</w:t>
            </w:r>
            <w:proofErr w:type="spellEnd"/>
          </w:p>
        </w:tc>
      </w:tr>
      <w:tr w:rsidR="00327E21" w14:paraId="1F1DE0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0701A" w14:textId="77777777" w:rsidR="00327E21" w:rsidRDefault="00000000">
            <w:pPr>
              <w:spacing w:after="150"/>
            </w:pPr>
            <w:r>
              <w:rPr>
                <w:color w:val="000000"/>
              </w:rPr>
              <w:t>236100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7B5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бетона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намењених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грађевинарство</w:t>
            </w:r>
            <w:proofErr w:type="spellEnd"/>
          </w:p>
        </w:tc>
      </w:tr>
      <w:tr w:rsidR="00327E21" w14:paraId="7E25FAB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6A96" w14:textId="77777777" w:rsidR="00327E21" w:rsidRDefault="00000000">
            <w:pPr>
              <w:spacing w:after="150"/>
            </w:pPr>
            <w:r>
              <w:rPr>
                <w:color w:val="000000"/>
              </w:rPr>
              <w:t>236200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6E0A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гипса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намењених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грађевинарство</w:t>
            </w:r>
            <w:proofErr w:type="spellEnd"/>
          </w:p>
        </w:tc>
      </w:tr>
      <w:tr w:rsidR="00327E21" w14:paraId="2E3C75E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FAB87" w14:textId="77777777" w:rsidR="00327E21" w:rsidRDefault="00000000">
            <w:pPr>
              <w:spacing w:after="150"/>
            </w:pPr>
            <w:r>
              <w:rPr>
                <w:color w:val="000000"/>
              </w:rPr>
              <w:t>236300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40F5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свежег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бетона</w:t>
            </w:r>
            <w:proofErr w:type="spellEnd"/>
          </w:p>
        </w:tc>
      </w:tr>
      <w:tr w:rsidR="00327E21" w14:paraId="0104DFE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348D3" w14:textId="77777777" w:rsidR="00327E21" w:rsidRDefault="00000000">
            <w:pPr>
              <w:spacing w:after="150"/>
            </w:pPr>
            <w:r>
              <w:rPr>
                <w:color w:val="000000"/>
              </w:rPr>
              <w:t>236400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DABC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малтера</w:t>
            </w:r>
            <w:proofErr w:type="spellEnd"/>
          </w:p>
        </w:tc>
      </w:tr>
      <w:tr w:rsidR="00327E21" w14:paraId="6E261B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0B4B" w14:textId="77777777" w:rsidR="00327E21" w:rsidRDefault="00000000">
            <w:pPr>
              <w:spacing w:after="150"/>
            </w:pPr>
            <w:r>
              <w:rPr>
                <w:color w:val="000000"/>
              </w:rPr>
              <w:t>236500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11CA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влакнима</w:t>
            </w:r>
            <w:proofErr w:type="spellEnd"/>
          </w:p>
        </w:tc>
      </w:tr>
      <w:tr w:rsidR="00327E21" w14:paraId="03731B5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C4A3" w14:textId="77777777" w:rsidR="00327E21" w:rsidRDefault="00000000">
            <w:pPr>
              <w:spacing w:after="150"/>
            </w:pPr>
            <w:r>
              <w:rPr>
                <w:color w:val="000000"/>
              </w:rPr>
              <w:t>236900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7A2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бетона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гипса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</w:p>
        </w:tc>
      </w:tr>
      <w:tr w:rsidR="00327E21" w14:paraId="29E94EB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B8A2D" w14:textId="77777777" w:rsidR="00327E21" w:rsidRDefault="00000000">
            <w:pPr>
              <w:spacing w:after="150"/>
            </w:pPr>
            <w:r>
              <w:rPr>
                <w:color w:val="000000"/>
              </w:rPr>
              <w:t>237000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0D07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Сечење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обликовање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камена</w:t>
            </w:r>
            <w:proofErr w:type="spellEnd"/>
          </w:p>
        </w:tc>
      </w:tr>
      <w:tr w:rsidR="00327E21" w14:paraId="16D5E6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D0629" w14:textId="77777777" w:rsidR="00327E21" w:rsidRDefault="00000000">
            <w:pPr>
              <w:spacing w:after="150"/>
            </w:pPr>
            <w:r>
              <w:rPr>
                <w:color w:val="000000"/>
              </w:rPr>
              <w:t>239000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4AA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брусних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минералних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2642C4D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429A" w14:textId="77777777" w:rsidR="00327E21" w:rsidRDefault="00000000">
            <w:pPr>
              <w:spacing w:after="150"/>
            </w:pPr>
            <w:r>
              <w:rPr>
                <w:color w:val="000000"/>
              </w:rPr>
              <w:t>239100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CCFF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7463E17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56575" w14:textId="77777777" w:rsidR="00327E21" w:rsidRDefault="00000000">
            <w:pPr>
              <w:spacing w:after="150"/>
            </w:pPr>
            <w:r>
              <w:rPr>
                <w:color w:val="000000"/>
              </w:rPr>
              <w:t>239900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2A0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минерала</w:t>
            </w:r>
            <w:proofErr w:type="spellEnd"/>
          </w:p>
        </w:tc>
      </w:tr>
      <w:tr w:rsidR="00327E21" w14:paraId="46BD6A5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D09D7" w14:textId="77777777" w:rsidR="00327E21" w:rsidRDefault="00000000">
            <w:pPr>
              <w:spacing w:after="150"/>
            </w:pPr>
            <w:r>
              <w:rPr>
                <w:color w:val="000000"/>
              </w:rPr>
              <w:t>251000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49C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конструкција</w:t>
            </w:r>
            <w:proofErr w:type="spellEnd"/>
          </w:p>
        </w:tc>
      </w:tr>
      <w:tr w:rsidR="00327E21" w14:paraId="13FE6B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5AE46" w14:textId="77777777" w:rsidR="00327E21" w:rsidRDefault="00000000">
            <w:pPr>
              <w:spacing w:after="150"/>
            </w:pPr>
            <w:r>
              <w:rPr>
                <w:color w:val="000000"/>
              </w:rPr>
              <w:t>251100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9A6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конструкција</w:t>
            </w:r>
            <w:proofErr w:type="spellEnd"/>
          </w:p>
        </w:tc>
      </w:tr>
      <w:tr w:rsidR="00327E21" w14:paraId="4C55410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8BA9" w14:textId="77777777" w:rsidR="00327E21" w:rsidRDefault="00000000">
            <w:pPr>
              <w:spacing w:after="150"/>
            </w:pPr>
            <w:r>
              <w:rPr>
                <w:color w:val="000000"/>
              </w:rPr>
              <w:t>251200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B8D3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прозора</w:t>
            </w:r>
            <w:proofErr w:type="spellEnd"/>
          </w:p>
        </w:tc>
      </w:tr>
      <w:tr w:rsidR="00327E21" w14:paraId="382BC5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BD53F" w14:textId="77777777" w:rsidR="00327E21" w:rsidRDefault="00000000">
            <w:pPr>
              <w:spacing w:after="150"/>
            </w:pPr>
            <w:r>
              <w:rPr>
                <w:color w:val="000000"/>
              </w:rPr>
              <w:t>252100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0C4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котлова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радијатора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грејање</w:t>
            </w:r>
            <w:proofErr w:type="spellEnd"/>
          </w:p>
        </w:tc>
      </w:tr>
      <w:tr w:rsidR="00327E21" w14:paraId="5B6ACC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40508" w14:textId="77777777" w:rsidR="00327E21" w:rsidRDefault="00000000">
            <w:pPr>
              <w:spacing w:after="150"/>
            </w:pPr>
            <w:r>
              <w:rPr>
                <w:color w:val="000000"/>
              </w:rPr>
              <w:t>252900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1ADF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цистерни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резервоара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контејнера</w:t>
            </w:r>
            <w:proofErr w:type="spellEnd"/>
          </w:p>
        </w:tc>
      </w:tr>
      <w:tr w:rsidR="00327E21" w14:paraId="1ABA6FA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6DB9A" w14:textId="77777777" w:rsidR="00327E21" w:rsidRDefault="00000000">
            <w:pPr>
              <w:spacing w:after="150"/>
            </w:pPr>
            <w:r>
              <w:rPr>
                <w:color w:val="000000"/>
              </w:rPr>
              <w:t>253000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35F4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грејање</w:t>
            </w:r>
            <w:proofErr w:type="spellEnd"/>
          </w:p>
        </w:tc>
      </w:tr>
      <w:tr w:rsidR="00327E21" w14:paraId="2406969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F2C4" w14:textId="77777777" w:rsidR="00327E21" w:rsidRDefault="00000000">
            <w:pPr>
              <w:spacing w:after="150"/>
            </w:pPr>
            <w:r>
              <w:rPr>
                <w:color w:val="000000"/>
              </w:rPr>
              <w:t>255000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343A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пресовање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штанцовање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ваљање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метала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металургија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праха</w:t>
            </w:r>
            <w:proofErr w:type="spellEnd"/>
          </w:p>
        </w:tc>
      </w:tr>
      <w:tr w:rsidR="00327E21" w14:paraId="47CA577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ADDC4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256000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A7EAC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Обрада и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машинска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</w:p>
        </w:tc>
      </w:tr>
      <w:tr w:rsidR="00327E21" w14:paraId="0A750B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296E" w14:textId="77777777" w:rsidR="00327E21" w:rsidRDefault="00000000">
            <w:pPr>
              <w:spacing w:after="150"/>
            </w:pPr>
            <w:r>
              <w:rPr>
                <w:color w:val="000000"/>
              </w:rPr>
              <w:t>256100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144B1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Обрада и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</w:p>
        </w:tc>
      </w:tr>
      <w:tr w:rsidR="00327E21" w14:paraId="3CCCD7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AA66" w14:textId="77777777" w:rsidR="00327E21" w:rsidRDefault="00000000">
            <w:pPr>
              <w:spacing w:after="150"/>
            </w:pPr>
            <w:r>
              <w:rPr>
                <w:color w:val="000000"/>
              </w:rPr>
              <w:t>256200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3E45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Машинска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</w:p>
        </w:tc>
      </w:tr>
      <w:tr w:rsidR="00327E21" w14:paraId="4B846D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7071" w14:textId="77777777" w:rsidR="00327E21" w:rsidRDefault="00000000">
            <w:pPr>
              <w:spacing w:after="150"/>
            </w:pPr>
            <w:r>
              <w:rPr>
                <w:color w:val="000000"/>
              </w:rPr>
              <w:t>257000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6AA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сечива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56E6E4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934AA" w14:textId="77777777" w:rsidR="00327E21" w:rsidRDefault="00000000">
            <w:pPr>
              <w:spacing w:after="150"/>
            </w:pPr>
            <w:r>
              <w:rPr>
                <w:color w:val="000000"/>
              </w:rPr>
              <w:t>257100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631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сечива</w:t>
            </w:r>
            <w:proofErr w:type="spellEnd"/>
          </w:p>
        </w:tc>
      </w:tr>
      <w:tr w:rsidR="00327E21" w14:paraId="2BC21C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A7DB" w14:textId="77777777" w:rsidR="00327E21" w:rsidRDefault="00000000">
            <w:pPr>
              <w:spacing w:after="150"/>
            </w:pPr>
            <w:r>
              <w:rPr>
                <w:color w:val="000000"/>
              </w:rPr>
              <w:t>257200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792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окова</w:t>
            </w:r>
            <w:proofErr w:type="spellEnd"/>
          </w:p>
        </w:tc>
      </w:tr>
      <w:tr w:rsidR="00327E21" w14:paraId="7AB18D6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77E19" w14:textId="77777777" w:rsidR="00327E21" w:rsidRDefault="00000000">
            <w:pPr>
              <w:spacing w:after="150"/>
            </w:pPr>
            <w:r>
              <w:rPr>
                <w:color w:val="000000"/>
              </w:rPr>
              <w:t>257300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D639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алата</w:t>
            </w:r>
            <w:proofErr w:type="spellEnd"/>
          </w:p>
        </w:tc>
      </w:tr>
      <w:tr w:rsidR="00327E21" w14:paraId="70E6CA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9F565" w14:textId="77777777" w:rsidR="00327E21" w:rsidRDefault="00000000">
            <w:pPr>
              <w:spacing w:after="150"/>
            </w:pPr>
            <w:r>
              <w:rPr>
                <w:color w:val="000000"/>
              </w:rPr>
              <w:t>259000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E2D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1FC363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4C394" w14:textId="77777777" w:rsidR="00327E21" w:rsidRDefault="00000000">
            <w:pPr>
              <w:spacing w:after="150"/>
            </w:pPr>
            <w:r>
              <w:rPr>
                <w:color w:val="000000"/>
              </w:rPr>
              <w:t>259100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E72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буради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</w:p>
        </w:tc>
      </w:tr>
      <w:tr w:rsidR="00327E21" w14:paraId="597950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2EB1C" w14:textId="77777777" w:rsidR="00327E21" w:rsidRDefault="00000000">
            <w:pPr>
              <w:spacing w:after="150"/>
            </w:pPr>
            <w:r>
              <w:rPr>
                <w:color w:val="000000"/>
              </w:rPr>
              <w:t>259200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63B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</w:p>
        </w:tc>
      </w:tr>
      <w:tr w:rsidR="00327E21" w14:paraId="300A465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AA9D6" w14:textId="77777777" w:rsidR="00327E21" w:rsidRDefault="00000000">
            <w:pPr>
              <w:spacing w:after="150"/>
            </w:pPr>
            <w:r>
              <w:rPr>
                <w:color w:val="000000"/>
              </w:rPr>
              <w:t>259300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246F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жичаних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ланаца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опруга</w:t>
            </w:r>
            <w:proofErr w:type="spellEnd"/>
          </w:p>
        </w:tc>
      </w:tr>
      <w:tr w:rsidR="00327E21" w14:paraId="49785C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E0DC" w14:textId="77777777" w:rsidR="00327E21" w:rsidRDefault="00000000">
            <w:pPr>
              <w:spacing w:after="150"/>
            </w:pPr>
            <w:r>
              <w:rPr>
                <w:color w:val="000000"/>
              </w:rPr>
              <w:t>259400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41C8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вијчаних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35484E7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86EC" w14:textId="77777777" w:rsidR="00327E21" w:rsidRDefault="00000000">
            <w:pPr>
              <w:spacing w:after="150"/>
            </w:pPr>
            <w:r>
              <w:rPr>
                <w:color w:val="000000"/>
              </w:rPr>
              <w:t>259900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EE30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68FF462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74403" w14:textId="77777777" w:rsidR="00327E21" w:rsidRDefault="00000000">
            <w:pPr>
              <w:spacing w:after="150"/>
            </w:pPr>
            <w:r>
              <w:rPr>
                <w:color w:val="000000"/>
              </w:rPr>
              <w:t>260000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E89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08D2D1F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38F5A" w14:textId="77777777" w:rsidR="00327E21" w:rsidRDefault="00000000">
            <w:pPr>
              <w:spacing w:after="150"/>
            </w:pPr>
            <w:r>
              <w:rPr>
                <w:color w:val="000000"/>
              </w:rPr>
              <w:t>261000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F3E3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</w:p>
        </w:tc>
      </w:tr>
      <w:tr w:rsidR="00327E21" w14:paraId="71266DD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DF8F4" w14:textId="77777777" w:rsidR="00327E21" w:rsidRDefault="00000000">
            <w:pPr>
              <w:spacing w:after="150"/>
            </w:pPr>
            <w:r>
              <w:rPr>
                <w:color w:val="000000"/>
              </w:rPr>
              <w:t>261100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64A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компонената</w:t>
            </w:r>
            <w:proofErr w:type="spellEnd"/>
          </w:p>
        </w:tc>
      </w:tr>
      <w:tr w:rsidR="00327E21" w14:paraId="1F265D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02DF6" w14:textId="77777777" w:rsidR="00327E21" w:rsidRDefault="00000000">
            <w:pPr>
              <w:spacing w:after="150"/>
            </w:pPr>
            <w:r>
              <w:rPr>
                <w:color w:val="000000"/>
              </w:rPr>
              <w:t>261200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02F6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</w:p>
        </w:tc>
      </w:tr>
      <w:tr w:rsidR="00327E21" w14:paraId="7664D67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F7A01" w14:textId="77777777" w:rsidR="00327E21" w:rsidRDefault="00000000">
            <w:pPr>
              <w:spacing w:after="150"/>
            </w:pPr>
            <w:r>
              <w:rPr>
                <w:color w:val="000000"/>
              </w:rPr>
              <w:t>262000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8F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периферне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24F09C8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9B27" w14:textId="77777777" w:rsidR="00327E21" w:rsidRDefault="00000000">
            <w:pPr>
              <w:spacing w:after="150"/>
            </w:pPr>
            <w:r>
              <w:rPr>
                <w:color w:val="000000"/>
              </w:rPr>
              <w:t>263000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0ED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комуникационе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383690D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0ED6F" w14:textId="77777777" w:rsidR="00327E21" w:rsidRDefault="00000000">
            <w:pPr>
              <w:spacing w:after="150"/>
            </w:pPr>
            <w:r>
              <w:rPr>
                <w:color w:val="000000"/>
              </w:rPr>
              <w:t>264000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19CB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потрошњу</w:t>
            </w:r>
            <w:proofErr w:type="spellEnd"/>
          </w:p>
        </w:tc>
      </w:tr>
      <w:tr w:rsidR="00327E21" w14:paraId="68E7F44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073CF" w14:textId="77777777" w:rsidR="00327E21" w:rsidRDefault="00000000">
            <w:pPr>
              <w:spacing w:after="150"/>
            </w:pPr>
            <w:r>
              <w:rPr>
                <w:color w:val="000000"/>
              </w:rPr>
              <w:t>265000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99E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истраживачких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навигационих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сатова</w:t>
            </w:r>
            <w:proofErr w:type="spellEnd"/>
          </w:p>
        </w:tc>
      </w:tr>
      <w:tr w:rsidR="00327E21" w14:paraId="121899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4A71" w14:textId="77777777" w:rsidR="00327E21" w:rsidRDefault="00000000">
            <w:pPr>
              <w:spacing w:after="150"/>
            </w:pPr>
            <w:r>
              <w:rPr>
                <w:color w:val="000000"/>
              </w:rPr>
              <w:t>265100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E88F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истраживачких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навигационих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</w:p>
        </w:tc>
      </w:tr>
      <w:tr w:rsidR="00327E21" w14:paraId="6468DE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5AD7E" w14:textId="77777777" w:rsidR="00327E21" w:rsidRDefault="00000000">
            <w:pPr>
              <w:spacing w:after="150"/>
            </w:pPr>
            <w:r>
              <w:rPr>
                <w:color w:val="000000"/>
              </w:rPr>
              <w:t>265200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A6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сатова</w:t>
            </w:r>
            <w:proofErr w:type="spellEnd"/>
          </w:p>
        </w:tc>
      </w:tr>
      <w:tr w:rsidR="00327E21" w14:paraId="7979D2D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F85AB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266000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7C9E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зрачење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електромедицинске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електротерапеутске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587114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ABB8D" w14:textId="77777777" w:rsidR="00327E21" w:rsidRDefault="00000000">
            <w:pPr>
              <w:spacing w:after="150"/>
            </w:pPr>
            <w:r>
              <w:rPr>
                <w:color w:val="000000"/>
              </w:rPr>
              <w:t>267000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9FFA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фотографске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199B200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243F4" w14:textId="77777777" w:rsidR="00327E21" w:rsidRDefault="00000000">
            <w:pPr>
              <w:spacing w:after="150"/>
            </w:pPr>
            <w:r>
              <w:rPr>
                <w:color w:val="000000"/>
              </w:rPr>
              <w:t>268000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5885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магнетних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носилаца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записа</w:t>
            </w:r>
            <w:proofErr w:type="spellEnd"/>
          </w:p>
        </w:tc>
      </w:tr>
      <w:tr w:rsidR="00327E21" w14:paraId="7CEDDAA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8AADF" w14:textId="77777777" w:rsidR="00327E21" w:rsidRDefault="00000000">
            <w:pPr>
              <w:spacing w:after="150"/>
            </w:pPr>
            <w:r>
              <w:rPr>
                <w:color w:val="000000"/>
              </w:rPr>
              <w:t>270000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0104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F01ED5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9DE22" w14:textId="77777777" w:rsidR="00327E21" w:rsidRDefault="00000000">
            <w:pPr>
              <w:spacing w:after="150"/>
            </w:pPr>
            <w:r>
              <w:rPr>
                <w:color w:val="000000"/>
              </w:rPr>
              <w:t>271000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B914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електромотора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генератора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трансформатора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дистрибуцију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енергије</w:t>
            </w:r>
            <w:proofErr w:type="spellEnd"/>
          </w:p>
        </w:tc>
      </w:tr>
      <w:tr w:rsidR="00327E21" w14:paraId="71CCBF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C2A69" w14:textId="77777777" w:rsidR="00327E21" w:rsidRDefault="00000000">
            <w:pPr>
              <w:spacing w:after="150"/>
            </w:pPr>
            <w:r>
              <w:rPr>
                <w:color w:val="000000"/>
              </w:rPr>
              <w:t>271100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A9F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електромотора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генератора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трансформатора</w:t>
            </w:r>
            <w:proofErr w:type="spellEnd"/>
          </w:p>
        </w:tc>
      </w:tr>
      <w:tr w:rsidR="00327E21" w14:paraId="5A0C5AB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34DD" w14:textId="77777777" w:rsidR="00327E21" w:rsidRDefault="00000000">
            <w:pPr>
              <w:spacing w:after="150"/>
            </w:pPr>
            <w:r>
              <w:rPr>
                <w:color w:val="000000"/>
              </w:rPr>
              <w:t>271200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F71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дистрибуцију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енергијом</w:t>
            </w:r>
            <w:proofErr w:type="spellEnd"/>
          </w:p>
        </w:tc>
      </w:tr>
      <w:tr w:rsidR="00327E21" w14:paraId="7E2C957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1EACA" w14:textId="77777777" w:rsidR="00327E21" w:rsidRDefault="00000000">
            <w:pPr>
              <w:spacing w:after="150"/>
            </w:pPr>
            <w:r>
              <w:rPr>
                <w:color w:val="000000"/>
              </w:rPr>
              <w:t>272000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910F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батерија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акумулатора</w:t>
            </w:r>
            <w:proofErr w:type="spellEnd"/>
          </w:p>
        </w:tc>
      </w:tr>
      <w:tr w:rsidR="00327E21" w14:paraId="75FFCE2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F55B" w14:textId="77777777" w:rsidR="00327E21" w:rsidRDefault="00000000">
            <w:pPr>
              <w:spacing w:after="150"/>
            </w:pPr>
            <w:r>
              <w:rPr>
                <w:color w:val="000000"/>
              </w:rPr>
              <w:t>273000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A6DB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жичане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FF9C9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4DC13" w14:textId="77777777" w:rsidR="00327E21" w:rsidRDefault="00000000">
            <w:pPr>
              <w:spacing w:after="150"/>
            </w:pPr>
            <w:r>
              <w:rPr>
                <w:color w:val="000000"/>
              </w:rPr>
              <w:t>273100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B55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</w:p>
        </w:tc>
      </w:tr>
      <w:tr w:rsidR="00327E21" w14:paraId="5383053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C40FB" w14:textId="77777777" w:rsidR="00327E21" w:rsidRDefault="00000000">
            <w:pPr>
              <w:spacing w:after="150"/>
            </w:pPr>
            <w:r>
              <w:rPr>
                <w:color w:val="000000"/>
              </w:rPr>
              <w:t>273200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5AC6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проводника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</w:p>
        </w:tc>
      </w:tr>
      <w:tr w:rsidR="00327E21" w14:paraId="123AAE3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F21C" w14:textId="77777777" w:rsidR="00327E21" w:rsidRDefault="00000000">
            <w:pPr>
              <w:spacing w:after="150"/>
            </w:pPr>
            <w:r>
              <w:rPr>
                <w:color w:val="000000"/>
              </w:rPr>
              <w:t>273300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01E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</w:p>
        </w:tc>
      </w:tr>
      <w:tr w:rsidR="00327E21" w14:paraId="36811FE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B0D8" w14:textId="77777777" w:rsidR="00327E21" w:rsidRDefault="00000000">
            <w:pPr>
              <w:spacing w:after="150"/>
            </w:pPr>
            <w:r>
              <w:rPr>
                <w:color w:val="000000"/>
              </w:rPr>
              <w:t>274000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231E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осветљење</w:t>
            </w:r>
            <w:proofErr w:type="spellEnd"/>
          </w:p>
        </w:tc>
      </w:tr>
      <w:tr w:rsidR="00327E21" w14:paraId="3FED69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57DB" w14:textId="77777777" w:rsidR="00327E21" w:rsidRDefault="00000000">
            <w:pPr>
              <w:spacing w:after="150"/>
            </w:pPr>
            <w:r>
              <w:rPr>
                <w:color w:val="000000"/>
              </w:rPr>
              <w:t>275000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20D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139F56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E5BE" w14:textId="77777777" w:rsidR="00327E21" w:rsidRDefault="00000000">
            <w:pPr>
              <w:spacing w:after="150"/>
            </w:pPr>
            <w:r>
              <w:rPr>
                <w:color w:val="000000"/>
              </w:rPr>
              <w:t>275100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B560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71D603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7194E" w14:textId="77777777" w:rsidR="00327E21" w:rsidRDefault="00000000">
            <w:pPr>
              <w:spacing w:after="150"/>
            </w:pPr>
            <w:r>
              <w:rPr>
                <w:color w:val="000000"/>
              </w:rPr>
              <w:t>275200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2BAD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18CF8C5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961DC" w14:textId="77777777" w:rsidR="00327E21" w:rsidRDefault="00000000">
            <w:pPr>
              <w:spacing w:after="150"/>
            </w:pPr>
            <w:r>
              <w:rPr>
                <w:color w:val="000000"/>
              </w:rPr>
              <w:t>279000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C1A7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3300E7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A1EC" w14:textId="77777777" w:rsidR="00327E21" w:rsidRDefault="00000000">
            <w:pPr>
              <w:spacing w:after="150"/>
            </w:pPr>
            <w:r>
              <w:rPr>
                <w:color w:val="000000"/>
              </w:rPr>
              <w:t>280000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BBD0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непоменуте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4BC23A2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79904" w14:textId="77777777" w:rsidR="00327E21" w:rsidRDefault="00000000">
            <w:pPr>
              <w:spacing w:after="150"/>
            </w:pPr>
            <w:r>
              <w:rPr>
                <w:color w:val="000000"/>
              </w:rPr>
              <w:t>281000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15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5E61C90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E579D" w14:textId="77777777" w:rsidR="00327E21" w:rsidRDefault="00000000">
            <w:pPr>
              <w:spacing w:after="150"/>
            </w:pPr>
            <w:r>
              <w:rPr>
                <w:color w:val="000000"/>
              </w:rPr>
              <w:t>281100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13A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турбина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летелице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100D2A7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ACF29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281200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A571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хидрауличних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уређаја</w:t>
            </w:r>
            <w:proofErr w:type="spellEnd"/>
          </w:p>
        </w:tc>
      </w:tr>
      <w:tr w:rsidR="00327E21" w14:paraId="6D3D5A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1CCEC" w14:textId="77777777" w:rsidR="00327E21" w:rsidRDefault="00000000">
            <w:pPr>
              <w:spacing w:after="150"/>
            </w:pPr>
            <w:r>
              <w:rPr>
                <w:color w:val="000000"/>
              </w:rPr>
              <w:t>281300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F697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пумпи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компресора</w:t>
            </w:r>
            <w:proofErr w:type="spellEnd"/>
          </w:p>
        </w:tc>
      </w:tr>
      <w:tr w:rsidR="00327E21" w14:paraId="560D0A1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E7A83" w14:textId="77777777" w:rsidR="00327E21" w:rsidRDefault="00000000">
            <w:pPr>
              <w:spacing w:after="150"/>
            </w:pPr>
            <w:r>
              <w:rPr>
                <w:color w:val="000000"/>
              </w:rPr>
              <w:t>281400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EF0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славина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вентила</w:t>
            </w:r>
            <w:proofErr w:type="spellEnd"/>
          </w:p>
        </w:tc>
      </w:tr>
      <w:tr w:rsidR="00327E21" w14:paraId="693B00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9A312" w14:textId="77777777" w:rsidR="00327E21" w:rsidRDefault="00000000">
            <w:pPr>
              <w:spacing w:after="150"/>
            </w:pPr>
            <w:r>
              <w:rPr>
                <w:color w:val="000000"/>
              </w:rPr>
              <w:t>281500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1CDA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лежајева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зупчаника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зупчастих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елемената</w:t>
            </w:r>
            <w:proofErr w:type="spellEnd"/>
          </w:p>
        </w:tc>
      </w:tr>
      <w:tr w:rsidR="00327E21" w14:paraId="451419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33C0F" w14:textId="77777777" w:rsidR="00327E21" w:rsidRDefault="00000000">
            <w:pPr>
              <w:spacing w:after="150"/>
            </w:pPr>
            <w:r>
              <w:rPr>
                <w:color w:val="000000"/>
              </w:rPr>
              <w:t>282000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3C04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2B43AD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0DFFD" w14:textId="77777777" w:rsidR="00327E21" w:rsidRDefault="00000000">
            <w:pPr>
              <w:spacing w:after="150"/>
            </w:pPr>
            <w:r>
              <w:rPr>
                <w:color w:val="000000"/>
              </w:rPr>
              <w:t>282100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DC1E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горионика</w:t>
            </w:r>
            <w:proofErr w:type="spellEnd"/>
          </w:p>
        </w:tc>
      </w:tr>
      <w:tr w:rsidR="00327E21" w14:paraId="41E4227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076BB" w14:textId="77777777" w:rsidR="00327E21" w:rsidRDefault="00000000">
            <w:pPr>
              <w:spacing w:after="150"/>
            </w:pPr>
            <w:r>
              <w:rPr>
                <w:color w:val="000000"/>
              </w:rPr>
              <w:t>282200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7C02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преношење</w:t>
            </w:r>
            <w:proofErr w:type="spellEnd"/>
          </w:p>
        </w:tc>
      </w:tr>
      <w:tr w:rsidR="00327E21" w14:paraId="375BD32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AF7D5" w14:textId="77777777" w:rsidR="00327E21" w:rsidRDefault="00000000">
            <w:pPr>
              <w:spacing w:after="150"/>
            </w:pPr>
            <w:r>
              <w:rPr>
                <w:color w:val="000000"/>
              </w:rPr>
              <w:t>282300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A6F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канцеларијских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рачунарске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A98762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6A50" w14:textId="77777777" w:rsidR="00327E21" w:rsidRDefault="00000000">
            <w:pPr>
              <w:spacing w:after="150"/>
            </w:pPr>
            <w:r>
              <w:rPr>
                <w:color w:val="000000"/>
              </w:rPr>
              <w:t>282400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758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механизмима</w:t>
            </w:r>
            <w:proofErr w:type="spellEnd"/>
          </w:p>
        </w:tc>
      </w:tr>
      <w:tr w:rsidR="00327E21" w14:paraId="1E7113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AE77A" w14:textId="77777777" w:rsidR="00327E21" w:rsidRDefault="00000000">
            <w:pPr>
              <w:spacing w:after="150"/>
            </w:pPr>
            <w:r>
              <w:rPr>
                <w:color w:val="000000"/>
              </w:rPr>
              <w:t>282500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1DA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расхладне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вентилационе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3C42A15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72702" w14:textId="77777777" w:rsidR="00327E21" w:rsidRDefault="00000000">
            <w:pPr>
              <w:spacing w:after="150"/>
            </w:pPr>
            <w:r>
              <w:rPr>
                <w:color w:val="000000"/>
              </w:rPr>
              <w:t>282900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720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5AB483D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4BF60" w14:textId="77777777" w:rsidR="00327E21" w:rsidRDefault="00000000">
            <w:pPr>
              <w:spacing w:after="150"/>
            </w:pPr>
            <w:r>
              <w:rPr>
                <w:color w:val="000000"/>
              </w:rPr>
              <w:t>283000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EC33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шумарство</w:t>
            </w:r>
            <w:proofErr w:type="spellEnd"/>
          </w:p>
        </w:tc>
      </w:tr>
      <w:tr w:rsidR="00327E21" w14:paraId="7D46190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1EBB" w14:textId="77777777" w:rsidR="00327E21" w:rsidRDefault="00000000">
            <w:pPr>
              <w:spacing w:after="150"/>
            </w:pPr>
            <w:r>
              <w:rPr>
                <w:color w:val="000000"/>
              </w:rPr>
              <w:t>284000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D24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алатних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</w:p>
        </w:tc>
      </w:tr>
      <w:tr w:rsidR="00327E21" w14:paraId="5B0C37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A1728" w14:textId="77777777" w:rsidR="00327E21" w:rsidRDefault="00000000">
            <w:pPr>
              <w:spacing w:after="150"/>
            </w:pPr>
            <w:r>
              <w:rPr>
                <w:color w:val="000000"/>
              </w:rPr>
              <w:t>284100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6FA4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</w:p>
        </w:tc>
      </w:tr>
      <w:tr w:rsidR="00327E21" w14:paraId="5A0F69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D4C6" w14:textId="77777777" w:rsidR="00327E21" w:rsidRDefault="00000000">
            <w:pPr>
              <w:spacing w:after="150"/>
            </w:pPr>
            <w:r>
              <w:rPr>
                <w:color w:val="000000"/>
              </w:rPr>
              <w:t>284900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9B9F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</w:p>
        </w:tc>
      </w:tr>
      <w:tr w:rsidR="00327E21" w14:paraId="2FA19E3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4E0FD" w14:textId="77777777" w:rsidR="00327E21" w:rsidRDefault="00000000">
            <w:pPr>
              <w:spacing w:after="150"/>
            </w:pPr>
            <w:r>
              <w:rPr>
                <w:color w:val="000000"/>
              </w:rPr>
              <w:t>289000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81A9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71251B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E7F6" w14:textId="77777777" w:rsidR="00327E21" w:rsidRDefault="00000000">
            <w:pPr>
              <w:spacing w:after="150"/>
            </w:pPr>
            <w:r>
              <w:rPr>
                <w:color w:val="000000"/>
              </w:rPr>
              <w:t>289100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B59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металургију</w:t>
            </w:r>
            <w:proofErr w:type="spellEnd"/>
          </w:p>
        </w:tc>
      </w:tr>
      <w:tr w:rsidR="00327E21" w14:paraId="5E5AF38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A2B2B" w14:textId="77777777" w:rsidR="00327E21" w:rsidRDefault="00000000">
            <w:pPr>
              <w:spacing w:after="150"/>
            </w:pPr>
            <w:r>
              <w:rPr>
                <w:color w:val="000000"/>
              </w:rPr>
              <w:t>289200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F32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руднике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каменоломе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грађевинарство</w:t>
            </w:r>
            <w:proofErr w:type="spellEnd"/>
          </w:p>
        </w:tc>
      </w:tr>
      <w:tr w:rsidR="00327E21" w14:paraId="2460C9D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DBCD6" w14:textId="77777777" w:rsidR="00327E21" w:rsidRDefault="00000000">
            <w:pPr>
              <w:spacing w:after="150"/>
            </w:pPr>
            <w:r>
              <w:rPr>
                <w:color w:val="000000"/>
              </w:rPr>
              <w:t>289300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2576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дувана</w:t>
            </w:r>
            <w:proofErr w:type="spellEnd"/>
          </w:p>
        </w:tc>
      </w:tr>
      <w:tr w:rsidR="00327E21" w14:paraId="186C980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BFD78" w14:textId="77777777" w:rsidR="00327E21" w:rsidRDefault="00000000">
            <w:pPr>
              <w:spacing w:after="150"/>
            </w:pPr>
            <w:r>
              <w:rPr>
                <w:color w:val="000000"/>
              </w:rPr>
              <w:t>289400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BF8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</w:p>
        </w:tc>
      </w:tr>
      <w:tr w:rsidR="00327E21" w14:paraId="39B20E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23964" w14:textId="77777777" w:rsidR="00327E21" w:rsidRDefault="00000000">
            <w:pPr>
              <w:spacing w:after="150"/>
            </w:pPr>
            <w:r>
              <w:rPr>
                <w:color w:val="000000"/>
              </w:rPr>
              <w:t>289500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05EC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картон</w:t>
            </w:r>
            <w:proofErr w:type="spellEnd"/>
          </w:p>
        </w:tc>
      </w:tr>
      <w:tr w:rsidR="00327E21" w14:paraId="366F034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0B182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289600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6D32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</w:p>
        </w:tc>
      </w:tr>
      <w:tr w:rsidR="00327E21" w14:paraId="09C98A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076C" w14:textId="77777777" w:rsidR="00327E21" w:rsidRDefault="00000000">
            <w:pPr>
              <w:spacing w:after="150"/>
            </w:pPr>
            <w:r>
              <w:rPr>
                <w:color w:val="000000"/>
              </w:rPr>
              <w:t>289900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966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7D00558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5A97B" w14:textId="77777777" w:rsidR="00327E21" w:rsidRDefault="00000000">
            <w:pPr>
              <w:spacing w:after="150"/>
            </w:pPr>
            <w:r>
              <w:rPr>
                <w:color w:val="000000"/>
              </w:rPr>
              <w:t>293100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38E2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087B23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68E6" w14:textId="77777777" w:rsidR="00327E21" w:rsidRDefault="00000000">
            <w:pPr>
              <w:spacing w:after="150"/>
            </w:pPr>
            <w:r>
              <w:rPr>
                <w:color w:val="000000"/>
              </w:rPr>
              <w:t>293200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B0A6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додатне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27736B5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540A" w14:textId="77777777" w:rsidR="00327E21" w:rsidRDefault="00000000">
            <w:pPr>
              <w:spacing w:after="150"/>
            </w:pPr>
            <w:r>
              <w:rPr>
                <w:color w:val="000000"/>
              </w:rPr>
              <w:t>302000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BFA0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локомотива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55D055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A5E39" w14:textId="77777777" w:rsidR="00327E21" w:rsidRDefault="00000000">
            <w:pPr>
              <w:spacing w:after="150"/>
            </w:pPr>
            <w:r>
              <w:rPr>
                <w:color w:val="000000"/>
              </w:rPr>
              <w:t>309200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D743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бицикала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инвалидских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колица</w:t>
            </w:r>
            <w:proofErr w:type="spellEnd"/>
          </w:p>
        </w:tc>
      </w:tr>
      <w:tr w:rsidR="00327E21" w14:paraId="2F860B0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6D61" w14:textId="77777777" w:rsidR="00327E21" w:rsidRDefault="00000000">
            <w:pPr>
              <w:spacing w:after="150"/>
            </w:pPr>
            <w:r>
              <w:rPr>
                <w:color w:val="000000"/>
              </w:rPr>
              <w:t>310000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F3E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</w:p>
        </w:tc>
      </w:tr>
      <w:tr w:rsidR="00327E21" w14:paraId="302E73C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2267F" w14:textId="77777777" w:rsidR="00327E21" w:rsidRDefault="00000000">
            <w:pPr>
              <w:spacing w:after="150"/>
            </w:pPr>
            <w:r>
              <w:rPr>
                <w:color w:val="000000"/>
              </w:rPr>
              <w:t>310100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A1E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продајне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просторе</w:t>
            </w:r>
            <w:proofErr w:type="spellEnd"/>
          </w:p>
        </w:tc>
      </w:tr>
      <w:tr w:rsidR="00327E21" w14:paraId="1E2E666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86B9" w14:textId="77777777" w:rsidR="00327E21" w:rsidRDefault="00000000">
            <w:pPr>
              <w:spacing w:after="150"/>
            </w:pPr>
            <w:r>
              <w:rPr>
                <w:color w:val="000000"/>
              </w:rPr>
              <w:t>310200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6155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кухињског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</w:p>
        </w:tc>
      </w:tr>
      <w:tr w:rsidR="00327E21" w14:paraId="41A60E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6080" w14:textId="77777777" w:rsidR="00327E21" w:rsidRDefault="00000000">
            <w:pPr>
              <w:spacing w:after="150"/>
            </w:pPr>
            <w:r>
              <w:rPr>
                <w:color w:val="000000"/>
              </w:rPr>
              <w:t>310300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F06D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мадраца</w:t>
            </w:r>
            <w:proofErr w:type="spellEnd"/>
          </w:p>
        </w:tc>
      </w:tr>
      <w:tr w:rsidR="00327E21" w14:paraId="194A065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4D6D" w14:textId="77777777" w:rsidR="00327E21" w:rsidRDefault="00000000">
            <w:pPr>
              <w:spacing w:after="150"/>
            </w:pPr>
            <w:r>
              <w:rPr>
                <w:color w:val="000000"/>
              </w:rPr>
              <w:t>310900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1139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</w:p>
        </w:tc>
      </w:tr>
      <w:tr w:rsidR="00327E21" w14:paraId="5491818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0FF35" w14:textId="77777777" w:rsidR="00327E21" w:rsidRDefault="00000000">
            <w:pPr>
              <w:spacing w:after="150"/>
            </w:pPr>
            <w:r>
              <w:rPr>
                <w:color w:val="000000"/>
              </w:rPr>
              <w:t>320000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B6D6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прерађивачке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25ED460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3FCB3" w14:textId="77777777" w:rsidR="00327E21" w:rsidRDefault="00000000">
            <w:pPr>
              <w:spacing w:after="150"/>
            </w:pPr>
            <w:r>
              <w:rPr>
                <w:color w:val="000000"/>
              </w:rPr>
              <w:t>321000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503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накита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бижутерије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73B8D94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506F0" w14:textId="77777777" w:rsidR="00327E21" w:rsidRDefault="00000000">
            <w:pPr>
              <w:spacing w:after="150"/>
            </w:pPr>
            <w:r>
              <w:rPr>
                <w:color w:val="000000"/>
              </w:rPr>
              <w:t>321200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F11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накита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61FDB9A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404B6" w14:textId="77777777" w:rsidR="00327E21" w:rsidRDefault="00000000">
            <w:pPr>
              <w:spacing w:after="150"/>
            </w:pPr>
            <w:r>
              <w:rPr>
                <w:color w:val="000000"/>
              </w:rPr>
              <w:t>321300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5691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имитације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накита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5A0875A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FFC7" w14:textId="77777777" w:rsidR="00327E21" w:rsidRDefault="00000000">
            <w:pPr>
              <w:spacing w:after="150"/>
            </w:pPr>
            <w:r>
              <w:rPr>
                <w:color w:val="000000"/>
              </w:rPr>
              <w:t>322000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536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инструмената</w:t>
            </w:r>
            <w:proofErr w:type="spellEnd"/>
          </w:p>
        </w:tc>
      </w:tr>
      <w:tr w:rsidR="00327E21" w14:paraId="3BE78B7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65C57" w14:textId="77777777" w:rsidR="00327E21" w:rsidRDefault="00000000">
            <w:pPr>
              <w:spacing w:after="150"/>
            </w:pPr>
            <w:r>
              <w:rPr>
                <w:color w:val="000000"/>
              </w:rPr>
              <w:t>323000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32D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59FBA9C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1526" w14:textId="77777777" w:rsidR="00327E21" w:rsidRDefault="00000000">
            <w:pPr>
              <w:spacing w:after="150"/>
            </w:pPr>
            <w:r>
              <w:rPr>
                <w:color w:val="000000"/>
              </w:rPr>
              <w:t>324000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B2B5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играчака</w:t>
            </w:r>
            <w:proofErr w:type="spellEnd"/>
          </w:p>
        </w:tc>
      </w:tr>
      <w:tr w:rsidR="00327E21" w14:paraId="730BD7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6349" w14:textId="77777777" w:rsidR="00327E21" w:rsidRDefault="00000000">
            <w:pPr>
              <w:spacing w:after="150"/>
            </w:pPr>
            <w:r>
              <w:rPr>
                <w:color w:val="000000"/>
              </w:rPr>
              <w:t>325000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3AF6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стоматолошких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</w:tr>
      <w:tr w:rsidR="00327E21" w14:paraId="5E0A26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9045A" w14:textId="77777777" w:rsidR="00327E21" w:rsidRDefault="00000000">
            <w:pPr>
              <w:spacing w:after="150"/>
            </w:pPr>
            <w:r>
              <w:rPr>
                <w:color w:val="000000"/>
              </w:rPr>
              <w:t>329000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B1D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прерађивачке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5E7927C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53785" w14:textId="77777777" w:rsidR="00327E21" w:rsidRDefault="00000000">
            <w:pPr>
              <w:spacing w:after="150"/>
            </w:pPr>
            <w:r>
              <w:rPr>
                <w:color w:val="000000"/>
              </w:rPr>
              <w:t>329100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D55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четки</w:t>
            </w:r>
            <w:proofErr w:type="spellEnd"/>
          </w:p>
        </w:tc>
      </w:tr>
      <w:tr w:rsidR="00327E21" w14:paraId="7C64290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D2B6" w14:textId="77777777" w:rsidR="00327E21" w:rsidRDefault="00000000">
            <w:pPr>
              <w:spacing w:after="150"/>
            </w:pPr>
            <w:r>
              <w:rPr>
                <w:color w:val="000000"/>
              </w:rPr>
              <w:t>329900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6CA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</w:tr>
      <w:tr w:rsidR="00327E21" w14:paraId="38588BD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6834D" w14:textId="77777777" w:rsidR="00327E21" w:rsidRDefault="00000000">
            <w:pPr>
              <w:spacing w:after="150"/>
            </w:pPr>
            <w:r>
              <w:rPr>
                <w:color w:val="000000"/>
              </w:rPr>
              <w:t>331100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7FCC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6177A21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ACB58" w14:textId="77777777" w:rsidR="00327E21" w:rsidRDefault="00000000">
            <w:pPr>
              <w:spacing w:after="150"/>
            </w:pPr>
            <w:r>
              <w:rPr>
                <w:color w:val="000000"/>
              </w:rPr>
              <w:t>331200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7C6F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</w:p>
        </w:tc>
      </w:tr>
      <w:tr w:rsidR="00327E21" w14:paraId="1875807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B322" w14:textId="77777777" w:rsidR="00327E21" w:rsidRDefault="00000000">
            <w:pPr>
              <w:spacing w:after="150"/>
            </w:pPr>
            <w:r>
              <w:rPr>
                <w:color w:val="000000"/>
              </w:rPr>
              <w:t>331300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F0A9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оптичке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3913A4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E57FA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331400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109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456BDD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45BD" w14:textId="77777777" w:rsidR="00327E21" w:rsidRDefault="00000000">
            <w:pPr>
              <w:spacing w:after="150"/>
            </w:pPr>
            <w:r>
              <w:rPr>
                <w:color w:val="000000"/>
              </w:rPr>
              <w:t>331500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731B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чамаца</w:t>
            </w:r>
            <w:proofErr w:type="spellEnd"/>
          </w:p>
        </w:tc>
      </w:tr>
      <w:tr w:rsidR="00327E21" w14:paraId="5F37EF4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C658A" w14:textId="77777777" w:rsidR="00327E21" w:rsidRDefault="00000000">
            <w:pPr>
              <w:spacing w:after="150"/>
            </w:pPr>
            <w:r>
              <w:rPr>
                <w:color w:val="000000"/>
              </w:rPr>
              <w:t>331700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3F4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транспортне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D45AB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2DC31" w14:textId="77777777" w:rsidR="00327E21" w:rsidRDefault="00000000">
            <w:pPr>
              <w:spacing w:after="150"/>
            </w:pPr>
            <w:r>
              <w:rPr>
                <w:color w:val="000000"/>
              </w:rPr>
              <w:t>331900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631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25642E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383AA" w14:textId="77777777" w:rsidR="00327E21" w:rsidRDefault="00000000">
            <w:pPr>
              <w:spacing w:after="150"/>
            </w:pPr>
            <w:r>
              <w:rPr>
                <w:color w:val="000000"/>
              </w:rPr>
              <w:t>332000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F5A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Монтажа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AFE37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CCBB2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F207E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СНАБДЕВАЊЕ ВОДОМ; УПРАВЉАЊЕ ОТПАДНИМ ВОДАМА, КОНТРОЛИСАЊЕ ПРОЦЕСА УКЛАЊАЊА ОТПАДА И СЛИЧНЕ АКТИВНОСТИ</w:t>
            </w:r>
          </w:p>
        </w:tc>
      </w:tr>
      <w:tr w:rsidR="00327E21" w14:paraId="1A263B9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062D" w14:textId="77777777" w:rsidR="00327E21" w:rsidRDefault="00000000">
            <w:pPr>
              <w:spacing w:after="150"/>
            </w:pPr>
            <w:r>
              <w:rPr>
                <w:color w:val="000000"/>
              </w:rPr>
              <w:t>381100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9B08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Скупљање </w:t>
            </w:r>
            <w:proofErr w:type="spellStart"/>
            <w:r>
              <w:rPr>
                <w:color w:val="000000"/>
              </w:rPr>
              <w:t>неопасног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отпада</w:t>
            </w:r>
            <w:proofErr w:type="spellEnd"/>
          </w:p>
        </w:tc>
      </w:tr>
      <w:tr w:rsidR="00327E21" w14:paraId="5C24D75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9578A" w14:textId="77777777" w:rsidR="00327E21" w:rsidRDefault="00000000">
            <w:pPr>
              <w:spacing w:after="150"/>
            </w:pPr>
            <w:r>
              <w:rPr>
                <w:color w:val="000000"/>
              </w:rPr>
              <w:t>383100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025B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Демонтажа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олупина</w:t>
            </w:r>
            <w:proofErr w:type="spellEnd"/>
          </w:p>
        </w:tc>
      </w:tr>
      <w:tr w:rsidR="00327E21" w14:paraId="00922B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2556" w14:textId="77777777" w:rsidR="00327E21" w:rsidRDefault="00000000">
            <w:pPr>
              <w:spacing w:after="150"/>
            </w:pPr>
            <w:r>
              <w:rPr>
                <w:color w:val="000000"/>
              </w:rPr>
              <w:t>383200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09F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Поновна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разврстаних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</w:tr>
      <w:tr w:rsidR="00327E21" w14:paraId="6971EC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0DD11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D8847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ГРАЂЕВИНАРСТВО</w:t>
            </w:r>
          </w:p>
        </w:tc>
      </w:tr>
      <w:tr w:rsidR="00327E21" w14:paraId="23CC2AD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A36B9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43B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стамбених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нестамбених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зграда</w:t>
            </w:r>
            <w:proofErr w:type="spellEnd"/>
          </w:p>
        </w:tc>
      </w:tr>
      <w:tr w:rsidR="00327E21" w14:paraId="372BA86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3EA12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412010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7935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инфраструктура</w:t>
            </w:r>
            <w:proofErr w:type="spellEnd"/>
          </w:p>
        </w:tc>
      </w:tr>
      <w:tr w:rsidR="00327E21" w14:paraId="5A6019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740D2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412011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E78E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обнова</w:t>
            </w:r>
            <w:proofErr w:type="spellEnd"/>
          </w:p>
        </w:tc>
      </w:tr>
      <w:tr w:rsidR="00327E21" w14:paraId="20895F4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40A2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412012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D49E9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Зграде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намене</w:t>
            </w:r>
            <w:proofErr w:type="spellEnd"/>
          </w:p>
        </w:tc>
      </w:tr>
      <w:tr w:rsidR="00327E21" w14:paraId="5B37B6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96616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412013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E296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сајмови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конференције</w:t>
            </w:r>
            <w:proofErr w:type="spellEnd"/>
          </w:p>
        </w:tc>
      </w:tr>
      <w:tr w:rsidR="00327E21" w14:paraId="4AF262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F0150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412014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21A9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Становање</w:t>
            </w:r>
            <w:proofErr w:type="spellEnd"/>
          </w:p>
        </w:tc>
      </w:tr>
      <w:tr w:rsidR="00327E21" w14:paraId="699D5F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22032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412020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9EED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Шеме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урбаног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развоја</w:t>
            </w:r>
            <w:proofErr w:type="spellEnd"/>
          </w:p>
        </w:tc>
      </w:tr>
      <w:tr w:rsidR="00327E21" w14:paraId="32B98B7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8BFF" w14:textId="77777777" w:rsidR="00327E21" w:rsidRDefault="00000000">
            <w:pPr>
              <w:spacing w:after="150"/>
            </w:pPr>
            <w:r>
              <w:rPr>
                <w:color w:val="000000"/>
              </w:rPr>
              <w:t>412021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A2E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Разна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инфраструктура</w:t>
            </w:r>
            <w:proofErr w:type="spellEnd"/>
          </w:p>
        </w:tc>
      </w:tr>
      <w:tr w:rsidR="00327E21" w14:paraId="49DC945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96759" w14:textId="77777777" w:rsidR="00327E21" w:rsidRDefault="00000000">
            <w:pPr>
              <w:spacing w:after="150"/>
            </w:pPr>
            <w:r>
              <w:rPr>
                <w:color w:val="000000"/>
              </w:rPr>
              <w:t>430000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E8B2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Специјализовани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  <w:tr w:rsidR="00327E21" w14:paraId="221BA8A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359D2" w14:textId="77777777" w:rsidR="00327E21" w:rsidRDefault="00000000">
            <w:pPr>
              <w:spacing w:after="150"/>
            </w:pPr>
            <w:r>
              <w:rPr>
                <w:color w:val="000000"/>
              </w:rPr>
              <w:t>431000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998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Рушење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</w:p>
        </w:tc>
      </w:tr>
      <w:tr w:rsidR="00327E21" w14:paraId="593D66C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1FEC4" w14:textId="77777777" w:rsidR="00327E21" w:rsidRDefault="00000000">
            <w:pPr>
              <w:spacing w:after="150"/>
            </w:pPr>
            <w:r>
              <w:rPr>
                <w:color w:val="000000"/>
              </w:rPr>
              <w:t>431100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7657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Рушење</w:t>
            </w:r>
            <w:proofErr w:type="spellEnd"/>
          </w:p>
        </w:tc>
      </w:tr>
      <w:tr w:rsidR="00327E21" w14:paraId="716192D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C5ECC" w14:textId="77777777" w:rsidR="00327E21" w:rsidRDefault="00000000">
            <w:pPr>
              <w:spacing w:after="150"/>
            </w:pPr>
            <w:r>
              <w:rPr>
                <w:color w:val="000000"/>
              </w:rPr>
              <w:t>431200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D79A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градилишта</w:t>
            </w:r>
            <w:proofErr w:type="spellEnd"/>
          </w:p>
        </w:tc>
      </w:tr>
      <w:tr w:rsidR="00327E21" w14:paraId="5453876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B8718" w14:textId="77777777" w:rsidR="00327E21" w:rsidRDefault="00000000">
            <w:pPr>
              <w:spacing w:after="150"/>
            </w:pPr>
            <w:r>
              <w:rPr>
                <w:color w:val="000000"/>
              </w:rPr>
              <w:t>431300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A6BB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Испитивање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бушењем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сондирањем</w:t>
            </w:r>
            <w:proofErr w:type="spellEnd"/>
          </w:p>
        </w:tc>
      </w:tr>
      <w:tr w:rsidR="00327E21" w14:paraId="68C11F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E432D" w14:textId="77777777" w:rsidR="00327E21" w:rsidRDefault="00000000">
            <w:pPr>
              <w:spacing w:after="150"/>
            </w:pPr>
            <w:r>
              <w:rPr>
                <w:color w:val="000000"/>
              </w:rPr>
              <w:t>432000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3D72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Инсталациони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грађевинарству</w:t>
            </w:r>
            <w:proofErr w:type="spellEnd"/>
          </w:p>
        </w:tc>
      </w:tr>
      <w:tr w:rsidR="00327E21" w14:paraId="0AF8D7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702A8" w14:textId="77777777" w:rsidR="00327E21" w:rsidRDefault="00000000">
            <w:pPr>
              <w:spacing w:after="150"/>
            </w:pPr>
            <w:r>
              <w:rPr>
                <w:color w:val="000000"/>
              </w:rPr>
              <w:t>432100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D67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инсталација</w:t>
            </w:r>
            <w:proofErr w:type="spellEnd"/>
          </w:p>
        </w:tc>
      </w:tr>
      <w:tr w:rsidR="00327E21" w14:paraId="6DCAC8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BF7A" w14:textId="77777777" w:rsidR="00327E21" w:rsidRDefault="00000000">
            <w:pPr>
              <w:spacing w:after="150"/>
            </w:pPr>
            <w:r>
              <w:rPr>
                <w:color w:val="000000"/>
              </w:rPr>
              <w:t>432200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7725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водоводних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канализационих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грејних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климатизационих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</w:p>
        </w:tc>
      </w:tr>
      <w:tr w:rsidR="00327E21" w14:paraId="484E1A4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8C83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432900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33AA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инсталациони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грађевинарству</w:t>
            </w:r>
            <w:proofErr w:type="spellEnd"/>
          </w:p>
        </w:tc>
      </w:tr>
      <w:tr w:rsidR="00327E21" w14:paraId="7598E3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39239" w14:textId="77777777" w:rsidR="00327E21" w:rsidRDefault="00000000">
            <w:pPr>
              <w:spacing w:after="150"/>
            </w:pPr>
            <w:r>
              <w:rPr>
                <w:color w:val="000000"/>
              </w:rPr>
              <w:t>433000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92E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Завршни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грађевинско-занатски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  <w:tr w:rsidR="00327E21" w14:paraId="7213A8B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51C5" w14:textId="77777777" w:rsidR="00327E21" w:rsidRDefault="00000000">
            <w:pPr>
              <w:spacing w:after="150"/>
            </w:pPr>
            <w:r>
              <w:rPr>
                <w:color w:val="000000"/>
              </w:rPr>
              <w:t>433100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5B6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Малтерисање</w:t>
            </w:r>
            <w:proofErr w:type="spellEnd"/>
          </w:p>
        </w:tc>
      </w:tr>
      <w:tr w:rsidR="00327E21" w14:paraId="716E9D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BB204" w14:textId="77777777" w:rsidR="00327E21" w:rsidRDefault="00000000">
            <w:pPr>
              <w:spacing w:after="150"/>
            </w:pPr>
            <w:r>
              <w:rPr>
                <w:color w:val="000000"/>
              </w:rPr>
              <w:t>433200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93F4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столарије</w:t>
            </w:r>
            <w:proofErr w:type="spellEnd"/>
          </w:p>
        </w:tc>
      </w:tr>
      <w:tr w:rsidR="00327E21" w14:paraId="3018A7A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495FE" w14:textId="77777777" w:rsidR="00327E21" w:rsidRDefault="00000000">
            <w:pPr>
              <w:spacing w:after="150"/>
            </w:pPr>
            <w:r>
              <w:rPr>
                <w:color w:val="000000"/>
              </w:rPr>
              <w:t>433300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0C0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зидних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облога</w:t>
            </w:r>
            <w:proofErr w:type="spellEnd"/>
          </w:p>
        </w:tc>
      </w:tr>
      <w:tr w:rsidR="00327E21" w14:paraId="36BB24C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4A655" w14:textId="77777777" w:rsidR="00327E21" w:rsidRDefault="00000000">
            <w:pPr>
              <w:spacing w:after="150"/>
            </w:pPr>
            <w:r>
              <w:rPr>
                <w:color w:val="000000"/>
              </w:rPr>
              <w:t>433400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DDD9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застакљивање</w:t>
            </w:r>
            <w:proofErr w:type="spellEnd"/>
          </w:p>
        </w:tc>
      </w:tr>
      <w:tr w:rsidR="00327E21" w14:paraId="26C224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FADBB" w14:textId="77777777" w:rsidR="00327E21" w:rsidRDefault="00000000">
            <w:pPr>
              <w:spacing w:after="150"/>
            </w:pPr>
            <w:r>
              <w:rPr>
                <w:color w:val="000000"/>
              </w:rPr>
              <w:t>433900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AFE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завршни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  <w:tr w:rsidR="00327E21" w14:paraId="5F978C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CFF3E" w14:textId="77777777" w:rsidR="00327E21" w:rsidRDefault="00000000">
            <w:pPr>
              <w:spacing w:after="150"/>
            </w:pPr>
            <w:r>
              <w:rPr>
                <w:color w:val="000000"/>
              </w:rPr>
              <w:t>439000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88F8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специфични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  <w:tr w:rsidR="00327E21" w14:paraId="0C7803F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A0D0" w14:textId="77777777" w:rsidR="00327E21" w:rsidRDefault="00000000">
            <w:pPr>
              <w:spacing w:after="150"/>
            </w:pPr>
            <w:r>
              <w:rPr>
                <w:color w:val="000000"/>
              </w:rPr>
              <w:t>439100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32D9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Кровни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</w:t>
            </w:r>
            <w:proofErr w:type="spellEnd"/>
          </w:p>
        </w:tc>
      </w:tr>
      <w:tr w:rsidR="00327E21" w14:paraId="174DFC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0BD3" w14:textId="77777777" w:rsidR="00327E21" w:rsidRDefault="00000000">
            <w:pPr>
              <w:spacing w:after="150"/>
            </w:pPr>
            <w:r>
              <w:rPr>
                <w:color w:val="000000"/>
              </w:rPr>
              <w:t>439900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94B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специфични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  <w:tr w:rsidR="00327E21" w14:paraId="5A0612B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C9609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49A08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ТРГОВИНА НА ВЕЛИКО И ТРГОВИНА НА</w:t>
            </w:r>
          </w:p>
          <w:p w14:paraId="29B5F8AE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МАЛО; ПОПРАВКА МОТОРНИХ ВОЗИЛА И</w:t>
            </w:r>
          </w:p>
          <w:p w14:paraId="4511E189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МОТОЦИКАЛА</w:t>
            </w:r>
          </w:p>
        </w:tc>
      </w:tr>
      <w:tr w:rsidR="00327E21" w14:paraId="5E63E46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0CE8" w14:textId="77777777" w:rsidR="00327E21" w:rsidRDefault="00000000">
            <w:pPr>
              <w:spacing w:after="150"/>
            </w:pPr>
            <w:r>
              <w:rPr>
                <w:color w:val="000000"/>
              </w:rPr>
              <w:t>450000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3FCB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мотоцикала</w:t>
            </w:r>
            <w:proofErr w:type="spellEnd"/>
          </w:p>
        </w:tc>
      </w:tr>
      <w:tr w:rsidR="00327E21" w14:paraId="22B9D6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E4C76" w14:textId="77777777" w:rsidR="00327E21" w:rsidRDefault="00000000">
            <w:pPr>
              <w:spacing w:after="150"/>
            </w:pPr>
            <w:r>
              <w:rPr>
                <w:color w:val="000000"/>
              </w:rPr>
              <w:t>451000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82D2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возилима</w:t>
            </w:r>
            <w:proofErr w:type="spellEnd"/>
          </w:p>
        </w:tc>
      </w:tr>
      <w:tr w:rsidR="00327E21" w14:paraId="49DE2A2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BDA2" w14:textId="77777777" w:rsidR="00327E21" w:rsidRDefault="00000000">
            <w:pPr>
              <w:spacing w:after="150"/>
            </w:pPr>
            <w:r>
              <w:rPr>
                <w:color w:val="000000"/>
              </w:rPr>
              <w:t>451100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1C20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аутомобилима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лаким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возилима</w:t>
            </w:r>
            <w:proofErr w:type="spellEnd"/>
          </w:p>
        </w:tc>
      </w:tr>
      <w:tr w:rsidR="00327E21" w14:paraId="755A5F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464FF" w14:textId="77777777" w:rsidR="00327E21" w:rsidRDefault="00000000">
            <w:pPr>
              <w:spacing w:after="150"/>
            </w:pPr>
            <w:r>
              <w:rPr>
                <w:color w:val="000000"/>
              </w:rPr>
              <w:t>451900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37F6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возилима</w:t>
            </w:r>
            <w:proofErr w:type="spellEnd"/>
          </w:p>
        </w:tc>
      </w:tr>
      <w:tr w:rsidR="00327E21" w14:paraId="3392D1E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6C127" w14:textId="77777777" w:rsidR="00327E21" w:rsidRDefault="00000000">
            <w:pPr>
              <w:spacing w:after="150"/>
            </w:pPr>
            <w:r>
              <w:rPr>
                <w:color w:val="000000"/>
              </w:rPr>
              <w:t>452000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CCEB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2ABFBF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E7E2" w14:textId="77777777" w:rsidR="00327E21" w:rsidRDefault="00000000">
            <w:pPr>
              <w:spacing w:after="150"/>
            </w:pPr>
            <w:r>
              <w:rPr>
                <w:color w:val="000000"/>
              </w:rPr>
              <w:t>453000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B95D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прибором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4D967C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0064F" w14:textId="77777777" w:rsidR="00327E21" w:rsidRDefault="00000000">
            <w:pPr>
              <w:spacing w:after="150"/>
            </w:pPr>
            <w:r>
              <w:rPr>
                <w:color w:val="000000"/>
              </w:rPr>
              <w:t>453100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EBEB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1D9BF78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D5DB2" w14:textId="77777777" w:rsidR="00327E21" w:rsidRDefault="00000000">
            <w:pPr>
              <w:spacing w:after="150"/>
            </w:pPr>
            <w:r>
              <w:rPr>
                <w:color w:val="000000"/>
              </w:rPr>
              <w:t>453200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03E1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65AEF06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43F87" w14:textId="77777777" w:rsidR="00327E21" w:rsidRDefault="00000000">
            <w:pPr>
              <w:spacing w:after="150"/>
            </w:pPr>
            <w:r>
              <w:rPr>
                <w:color w:val="000000"/>
              </w:rPr>
              <w:t>454000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5E21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деловима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прибором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мотоцикала</w:t>
            </w:r>
            <w:proofErr w:type="spellEnd"/>
          </w:p>
        </w:tc>
      </w:tr>
      <w:tr w:rsidR="00327E21" w14:paraId="2D0ACBD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A924" w14:textId="77777777" w:rsidR="00327E21" w:rsidRDefault="00000000">
            <w:pPr>
              <w:spacing w:after="150"/>
            </w:pPr>
            <w:r>
              <w:rPr>
                <w:color w:val="000000"/>
              </w:rPr>
              <w:t>461100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A780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полупроизвода</w:t>
            </w:r>
            <w:proofErr w:type="spellEnd"/>
          </w:p>
        </w:tc>
      </w:tr>
      <w:tr w:rsidR="00327E21" w14:paraId="7FFBACC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7277" w14:textId="77777777" w:rsidR="00327E21" w:rsidRDefault="00000000">
            <w:pPr>
              <w:spacing w:after="150"/>
            </w:pPr>
            <w:r>
              <w:rPr>
                <w:color w:val="000000"/>
              </w:rPr>
              <w:t>461300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5E8A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грађевинског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</w:tr>
      <w:tr w:rsidR="00327E21" w14:paraId="46086BF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F50A3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461400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5660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индустријске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авиона</w:t>
            </w:r>
            <w:proofErr w:type="spellEnd"/>
          </w:p>
        </w:tc>
      </w:tr>
      <w:tr w:rsidR="00327E21" w14:paraId="7FCB952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2D6DE" w14:textId="77777777" w:rsidR="00327E21" w:rsidRDefault="00000000">
            <w:pPr>
              <w:spacing w:after="150"/>
            </w:pPr>
            <w:r>
              <w:rPr>
                <w:color w:val="000000"/>
              </w:rPr>
              <w:t>461500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9F15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робе</w:t>
            </w:r>
            <w:proofErr w:type="spellEnd"/>
          </w:p>
        </w:tc>
      </w:tr>
      <w:tr w:rsidR="00327E21" w14:paraId="5D745C3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F19F" w14:textId="77777777" w:rsidR="00327E21" w:rsidRDefault="00000000">
            <w:pPr>
              <w:spacing w:after="150"/>
            </w:pPr>
            <w:r>
              <w:rPr>
                <w:color w:val="000000"/>
              </w:rPr>
              <w:t>461600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64A7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крзна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обуће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</w:p>
        </w:tc>
      </w:tr>
      <w:tr w:rsidR="00327E21" w14:paraId="49C076A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F29C" w14:textId="77777777" w:rsidR="00327E21" w:rsidRDefault="00000000">
            <w:pPr>
              <w:spacing w:after="150"/>
            </w:pPr>
            <w:r>
              <w:rPr>
                <w:color w:val="000000"/>
              </w:rPr>
              <w:t>461800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51B9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Специјализовано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посебних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5113B5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4B5BD" w14:textId="77777777" w:rsidR="00327E21" w:rsidRDefault="00000000">
            <w:pPr>
              <w:spacing w:after="150"/>
            </w:pPr>
            <w:r>
              <w:rPr>
                <w:color w:val="000000"/>
              </w:rPr>
              <w:t>461900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D020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Посредовање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разноврсних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38E3879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2BC48" w14:textId="77777777" w:rsidR="00327E21" w:rsidRDefault="00000000">
            <w:pPr>
              <w:spacing w:after="150"/>
            </w:pPr>
            <w:r>
              <w:rPr>
                <w:color w:val="000000"/>
              </w:rPr>
              <w:t>462200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E208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цвећем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садницама</w:t>
            </w:r>
            <w:proofErr w:type="spellEnd"/>
          </w:p>
        </w:tc>
      </w:tr>
      <w:tr w:rsidR="00327E21" w14:paraId="78724E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281D" w14:textId="77777777" w:rsidR="00327E21" w:rsidRDefault="00000000">
            <w:pPr>
              <w:spacing w:after="150"/>
            </w:pPr>
            <w:r>
              <w:rPr>
                <w:color w:val="000000"/>
              </w:rPr>
              <w:t>462300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090D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животињама</w:t>
            </w:r>
            <w:proofErr w:type="spellEnd"/>
          </w:p>
        </w:tc>
      </w:tr>
      <w:tr w:rsidR="00327E21" w14:paraId="7649E48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9AD2" w14:textId="77777777" w:rsidR="00327E21" w:rsidRDefault="00000000">
            <w:pPr>
              <w:spacing w:after="150"/>
            </w:pPr>
            <w:r>
              <w:rPr>
                <w:color w:val="000000"/>
              </w:rPr>
              <w:t>462400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4F3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недовршеном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довршеном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кожом</w:t>
            </w:r>
            <w:proofErr w:type="spellEnd"/>
          </w:p>
        </w:tc>
      </w:tr>
      <w:tr w:rsidR="00327E21" w14:paraId="3A6A971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9F9B" w14:textId="77777777" w:rsidR="00327E21" w:rsidRDefault="00000000">
            <w:pPr>
              <w:spacing w:after="150"/>
            </w:pPr>
            <w:r>
              <w:rPr>
                <w:color w:val="000000"/>
              </w:rPr>
              <w:t>463100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7B65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поврћем</w:t>
            </w:r>
            <w:proofErr w:type="spellEnd"/>
          </w:p>
        </w:tc>
      </w:tr>
      <w:tr w:rsidR="00327E21" w14:paraId="545AC31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45B9A" w14:textId="77777777" w:rsidR="00327E21" w:rsidRDefault="00000000">
            <w:pPr>
              <w:spacing w:after="150"/>
            </w:pPr>
            <w:r>
              <w:rPr>
                <w:color w:val="000000"/>
              </w:rPr>
              <w:t>463200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E6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меса</w:t>
            </w:r>
            <w:proofErr w:type="spellEnd"/>
          </w:p>
        </w:tc>
      </w:tr>
      <w:tr w:rsidR="00327E21" w14:paraId="2DA7B13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922A" w14:textId="77777777" w:rsidR="00327E21" w:rsidRDefault="00000000">
            <w:pPr>
              <w:spacing w:after="150"/>
            </w:pPr>
            <w:r>
              <w:rPr>
                <w:color w:val="000000"/>
              </w:rPr>
              <w:t>463300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274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млечним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јајима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јестивим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мастима</w:t>
            </w:r>
            <w:proofErr w:type="spellEnd"/>
          </w:p>
        </w:tc>
      </w:tr>
      <w:tr w:rsidR="00327E21" w14:paraId="014952B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5F7E0" w14:textId="77777777" w:rsidR="00327E21" w:rsidRDefault="00000000">
            <w:pPr>
              <w:spacing w:after="150"/>
            </w:pPr>
            <w:r>
              <w:rPr>
                <w:color w:val="000000"/>
              </w:rPr>
              <w:t>463400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1A0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пићима</w:t>
            </w:r>
            <w:proofErr w:type="spellEnd"/>
          </w:p>
        </w:tc>
      </w:tr>
      <w:tr w:rsidR="00327E21" w14:paraId="657D8D1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BCE0" w14:textId="77777777" w:rsidR="00327E21" w:rsidRDefault="00000000">
            <w:pPr>
              <w:spacing w:after="150"/>
            </w:pPr>
            <w:r>
              <w:rPr>
                <w:color w:val="000000"/>
              </w:rPr>
              <w:t>463600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E19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шећером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чоколадом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слаткишима</w:t>
            </w:r>
            <w:proofErr w:type="spellEnd"/>
          </w:p>
        </w:tc>
      </w:tr>
      <w:tr w:rsidR="00327E21" w14:paraId="4EF6BDE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AC21" w14:textId="77777777" w:rsidR="00327E21" w:rsidRDefault="00000000">
            <w:pPr>
              <w:spacing w:after="150"/>
            </w:pPr>
            <w:r>
              <w:rPr>
                <w:color w:val="000000"/>
              </w:rPr>
              <w:t>463700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377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чајевима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какаом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зачинима</w:t>
            </w:r>
            <w:proofErr w:type="spellEnd"/>
          </w:p>
        </w:tc>
      </w:tr>
      <w:tr w:rsidR="00327E21" w14:paraId="3EFAD8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F4A29" w14:textId="77777777" w:rsidR="00327E21" w:rsidRDefault="00000000">
            <w:pPr>
              <w:spacing w:after="150"/>
            </w:pPr>
            <w:r>
              <w:rPr>
                <w:color w:val="000000"/>
              </w:rPr>
              <w:t>463800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CF68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рибу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љускаре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мекушце</w:t>
            </w:r>
            <w:proofErr w:type="spellEnd"/>
          </w:p>
        </w:tc>
      </w:tr>
      <w:tr w:rsidR="00327E21" w14:paraId="7B50DCF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FEA69" w14:textId="77777777" w:rsidR="00327E21" w:rsidRDefault="00000000">
            <w:pPr>
              <w:spacing w:after="150"/>
            </w:pPr>
            <w:r>
              <w:rPr>
                <w:color w:val="000000"/>
              </w:rPr>
              <w:t>464000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07E0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08F691A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9CF90" w14:textId="77777777" w:rsidR="00327E21" w:rsidRDefault="00000000">
            <w:pPr>
              <w:spacing w:after="150"/>
            </w:pPr>
            <w:r>
              <w:rPr>
                <w:color w:val="000000"/>
              </w:rPr>
              <w:t>464100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AD7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текстилом</w:t>
            </w:r>
            <w:proofErr w:type="spellEnd"/>
          </w:p>
        </w:tc>
      </w:tr>
      <w:tr w:rsidR="00327E21" w14:paraId="04B4890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DB590" w14:textId="77777777" w:rsidR="00327E21" w:rsidRDefault="00000000">
            <w:pPr>
              <w:spacing w:after="150"/>
            </w:pPr>
            <w:r>
              <w:rPr>
                <w:color w:val="000000"/>
              </w:rPr>
              <w:t>464200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B3A9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обућом</w:t>
            </w:r>
            <w:proofErr w:type="spellEnd"/>
          </w:p>
        </w:tc>
      </w:tr>
      <w:tr w:rsidR="00327E21" w14:paraId="664F35F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AA6C5" w14:textId="77777777" w:rsidR="00327E21" w:rsidRDefault="00000000">
            <w:pPr>
              <w:spacing w:after="150"/>
            </w:pPr>
            <w:r>
              <w:rPr>
                <w:color w:val="000000"/>
              </w:rPr>
              <w:t>464300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C8E6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3D266DD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3CCD" w14:textId="77777777" w:rsidR="00327E21" w:rsidRDefault="00000000">
            <w:pPr>
              <w:spacing w:after="150"/>
            </w:pPr>
            <w:r>
              <w:rPr>
                <w:color w:val="000000"/>
              </w:rPr>
              <w:t>464400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2AA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порцеланом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стакленом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</w:p>
        </w:tc>
      </w:tr>
      <w:tr w:rsidR="00327E21" w14:paraId="0C33D8C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AB06" w14:textId="77777777" w:rsidR="00327E21" w:rsidRDefault="00000000">
            <w:pPr>
              <w:spacing w:after="150"/>
            </w:pPr>
            <w:r>
              <w:rPr>
                <w:color w:val="000000"/>
              </w:rPr>
              <w:t>464500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DB77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парфимеријским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козметичким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</w:p>
        </w:tc>
      </w:tr>
      <w:tr w:rsidR="00327E21" w14:paraId="5E7631F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FF288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464600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813A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фармацеутским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</w:p>
        </w:tc>
      </w:tr>
      <w:tr w:rsidR="00327E21" w14:paraId="4B815C7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1A08" w14:textId="77777777" w:rsidR="00327E21" w:rsidRDefault="00000000">
            <w:pPr>
              <w:spacing w:after="150"/>
            </w:pPr>
            <w:r>
              <w:rPr>
                <w:color w:val="000000"/>
              </w:rPr>
              <w:t>464700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8E2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теписима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осветљење</w:t>
            </w:r>
            <w:proofErr w:type="spellEnd"/>
          </w:p>
        </w:tc>
      </w:tr>
      <w:tr w:rsidR="00327E21" w14:paraId="03923FD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2930" w14:textId="77777777" w:rsidR="00327E21" w:rsidRDefault="00000000">
            <w:pPr>
              <w:spacing w:after="150"/>
            </w:pPr>
            <w:r>
              <w:rPr>
                <w:color w:val="000000"/>
              </w:rPr>
              <w:t>464800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6E0F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накитом</w:t>
            </w:r>
            <w:proofErr w:type="spellEnd"/>
          </w:p>
        </w:tc>
      </w:tr>
      <w:tr w:rsidR="00327E21" w14:paraId="5FFF6A6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83DED" w14:textId="77777777" w:rsidR="00327E21" w:rsidRDefault="00000000">
            <w:pPr>
              <w:spacing w:after="150"/>
            </w:pPr>
            <w:r>
              <w:rPr>
                <w:color w:val="000000"/>
              </w:rPr>
              <w:t>464900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7B9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0E9069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139E5" w14:textId="77777777" w:rsidR="00327E21" w:rsidRDefault="00000000">
            <w:pPr>
              <w:spacing w:after="150"/>
            </w:pPr>
            <w:r>
              <w:rPr>
                <w:color w:val="000000"/>
              </w:rPr>
              <w:t>465000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6EF8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информационокомуникационом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1A52929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7FA85" w14:textId="77777777" w:rsidR="00327E21" w:rsidRDefault="00000000">
            <w:pPr>
              <w:spacing w:after="150"/>
            </w:pPr>
            <w:r>
              <w:rPr>
                <w:color w:val="000000"/>
              </w:rPr>
              <w:t>465100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2B5B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рачунарском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софтверима</w:t>
            </w:r>
            <w:proofErr w:type="spellEnd"/>
          </w:p>
        </w:tc>
      </w:tr>
      <w:tr w:rsidR="00327E21" w14:paraId="433FD9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560B" w14:textId="77777777" w:rsidR="00327E21" w:rsidRDefault="00000000">
            <w:pPr>
              <w:spacing w:after="150"/>
            </w:pPr>
            <w:r>
              <w:rPr>
                <w:color w:val="000000"/>
              </w:rPr>
              <w:t>465200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C8F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телекомуникационим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5111BE6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399C" w14:textId="77777777" w:rsidR="00327E21" w:rsidRDefault="00000000">
            <w:pPr>
              <w:spacing w:after="150"/>
            </w:pPr>
            <w:r>
              <w:rPr>
                <w:color w:val="000000"/>
              </w:rPr>
              <w:t>466000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CEF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прибором</w:t>
            </w:r>
            <w:proofErr w:type="spellEnd"/>
          </w:p>
        </w:tc>
      </w:tr>
      <w:tr w:rsidR="00327E21" w14:paraId="351AE7C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CD2F" w14:textId="77777777" w:rsidR="00327E21" w:rsidRDefault="00000000">
            <w:pPr>
              <w:spacing w:after="150"/>
            </w:pPr>
            <w:r>
              <w:rPr>
                <w:color w:val="000000"/>
              </w:rPr>
              <w:t>466100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9602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прибором</w:t>
            </w:r>
            <w:proofErr w:type="spellEnd"/>
          </w:p>
        </w:tc>
      </w:tr>
      <w:tr w:rsidR="00327E21" w14:paraId="51BC5D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7452" w14:textId="77777777" w:rsidR="00327E21" w:rsidRDefault="00000000">
            <w:pPr>
              <w:spacing w:after="150"/>
            </w:pPr>
            <w:r>
              <w:rPr>
                <w:color w:val="000000"/>
              </w:rPr>
              <w:t>466200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A474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алатним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</w:p>
        </w:tc>
      </w:tr>
      <w:tr w:rsidR="00327E21" w14:paraId="64E65B4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795D5" w14:textId="77777777" w:rsidR="00327E21" w:rsidRDefault="00000000">
            <w:pPr>
              <w:spacing w:after="150"/>
            </w:pPr>
            <w:r>
              <w:rPr>
                <w:color w:val="000000"/>
              </w:rPr>
              <w:t>466300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BD8B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рударским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грађевинским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</w:p>
        </w:tc>
      </w:tr>
      <w:tr w:rsidR="00327E21" w14:paraId="7E745BF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93285" w14:textId="77777777" w:rsidR="00327E21" w:rsidRDefault="00000000">
            <w:pPr>
              <w:spacing w:after="150"/>
            </w:pPr>
            <w:r>
              <w:rPr>
                <w:color w:val="000000"/>
              </w:rPr>
              <w:t>466400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4163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шивење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плетење</w:t>
            </w:r>
            <w:proofErr w:type="spellEnd"/>
          </w:p>
        </w:tc>
      </w:tr>
      <w:tr w:rsidR="00327E21" w14:paraId="2855819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2BB0" w14:textId="77777777" w:rsidR="00327E21" w:rsidRDefault="00000000">
            <w:pPr>
              <w:spacing w:after="150"/>
            </w:pPr>
            <w:r>
              <w:rPr>
                <w:color w:val="000000"/>
              </w:rPr>
              <w:t>466500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AE81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канцеларијским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намештајем</w:t>
            </w:r>
            <w:proofErr w:type="spellEnd"/>
          </w:p>
        </w:tc>
      </w:tr>
      <w:tr w:rsidR="00327E21" w14:paraId="0952F9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90DD0" w14:textId="77777777" w:rsidR="00327E21" w:rsidRDefault="00000000">
            <w:pPr>
              <w:spacing w:after="150"/>
            </w:pPr>
            <w:r>
              <w:rPr>
                <w:color w:val="000000"/>
              </w:rPr>
              <w:t>466600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3D8D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канцеларијским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36972B0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81A26" w14:textId="77777777" w:rsidR="00327E21" w:rsidRDefault="00000000">
            <w:pPr>
              <w:spacing w:after="150"/>
            </w:pPr>
            <w:r>
              <w:rPr>
                <w:color w:val="000000"/>
              </w:rPr>
              <w:t>466900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033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104E06B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B2055" w14:textId="77777777" w:rsidR="00327E21" w:rsidRDefault="00000000">
            <w:pPr>
              <w:spacing w:after="150"/>
            </w:pPr>
            <w:r>
              <w:rPr>
                <w:color w:val="000000"/>
              </w:rPr>
              <w:t>467000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446D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специјализована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</w:p>
        </w:tc>
      </w:tr>
      <w:tr w:rsidR="00327E21" w14:paraId="6FCDE33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449D6" w14:textId="77777777" w:rsidR="00327E21" w:rsidRDefault="00000000">
            <w:pPr>
              <w:spacing w:after="150"/>
            </w:pPr>
            <w:r>
              <w:rPr>
                <w:color w:val="000000"/>
              </w:rPr>
              <w:t>467100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68C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чврстим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течним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гасовитим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горивима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</w:p>
        </w:tc>
      </w:tr>
      <w:tr w:rsidR="00327E21" w14:paraId="73088C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3EE3C" w14:textId="77777777" w:rsidR="00327E21" w:rsidRDefault="00000000">
            <w:pPr>
              <w:spacing w:after="150"/>
            </w:pPr>
            <w:r>
              <w:rPr>
                <w:color w:val="000000"/>
              </w:rPr>
              <w:t>467200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41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металним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рудама</w:t>
            </w:r>
            <w:proofErr w:type="spellEnd"/>
          </w:p>
        </w:tc>
      </w:tr>
      <w:tr w:rsidR="00327E21" w14:paraId="7AC1DB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D692" w14:textId="77777777" w:rsidR="00327E21" w:rsidRDefault="00000000">
            <w:pPr>
              <w:spacing w:after="150"/>
            </w:pPr>
            <w:r>
              <w:rPr>
                <w:color w:val="000000"/>
              </w:rPr>
              <w:t>467300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7570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грађевинским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санитарном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7757228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C9BF3" w14:textId="77777777" w:rsidR="00327E21" w:rsidRDefault="00000000">
            <w:pPr>
              <w:spacing w:after="150"/>
            </w:pPr>
            <w:r>
              <w:rPr>
                <w:color w:val="000000"/>
              </w:rPr>
              <w:t>467400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C46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инсталационим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прибором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грејање</w:t>
            </w:r>
            <w:proofErr w:type="spellEnd"/>
          </w:p>
        </w:tc>
      </w:tr>
      <w:tr w:rsidR="00327E21" w14:paraId="7DBA5D3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5415B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467500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1A7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хемијским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</w:p>
        </w:tc>
      </w:tr>
      <w:tr w:rsidR="00327E21" w14:paraId="6127985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5FF95" w14:textId="77777777" w:rsidR="00327E21" w:rsidRDefault="00000000">
            <w:pPr>
              <w:spacing w:after="150"/>
            </w:pPr>
            <w:r>
              <w:rPr>
                <w:color w:val="000000"/>
              </w:rPr>
              <w:t>467600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AEEC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полупроизводима</w:t>
            </w:r>
            <w:proofErr w:type="spellEnd"/>
          </w:p>
        </w:tc>
      </w:tr>
      <w:tr w:rsidR="00327E21" w14:paraId="5D07D63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37F2" w14:textId="77777777" w:rsidR="00327E21" w:rsidRDefault="00000000">
            <w:pPr>
              <w:spacing w:after="150"/>
            </w:pPr>
            <w:r>
              <w:rPr>
                <w:color w:val="000000"/>
              </w:rPr>
              <w:t>467700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82B0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отпацима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остацима</w:t>
            </w:r>
            <w:proofErr w:type="spellEnd"/>
          </w:p>
        </w:tc>
      </w:tr>
      <w:tr w:rsidR="00327E21" w14:paraId="75F371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266BC" w14:textId="77777777" w:rsidR="00327E21" w:rsidRDefault="00000000">
            <w:pPr>
              <w:spacing w:after="150"/>
            </w:pPr>
            <w:r>
              <w:rPr>
                <w:color w:val="000000"/>
              </w:rPr>
              <w:t>469000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BF0D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Неспецијализована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</w:t>
            </w:r>
            <w:proofErr w:type="spellEnd"/>
          </w:p>
        </w:tc>
      </w:tr>
      <w:tr w:rsidR="00327E21" w14:paraId="0654553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60DB" w14:textId="77777777" w:rsidR="00327E21" w:rsidRDefault="00000000">
            <w:pPr>
              <w:spacing w:after="150"/>
            </w:pPr>
            <w:r>
              <w:rPr>
                <w:color w:val="000000"/>
              </w:rPr>
              <w:t>471000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68E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595F29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60841" w14:textId="77777777" w:rsidR="00327E21" w:rsidRDefault="00000000">
            <w:pPr>
              <w:spacing w:after="150"/>
            </w:pPr>
            <w:r>
              <w:rPr>
                <w:color w:val="000000"/>
              </w:rPr>
              <w:t>471100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7875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претежно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пићима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дуваном</w:t>
            </w:r>
            <w:proofErr w:type="spellEnd"/>
          </w:p>
        </w:tc>
      </w:tr>
      <w:tr w:rsidR="00327E21" w14:paraId="7EB35E2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B179" w14:textId="77777777" w:rsidR="00327E21" w:rsidRDefault="00000000">
            <w:pPr>
              <w:spacing w:after="150"/>
            </w:pPr>
            <w:r>
              <w:rPr>
                <w:color w:val="000000"/>
              </w:rPr>
              <w:t>471900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E3E2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23D33AB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F9492" w14:textId="77777777" w:rsidR="00327E21" w:rsidRDefault="00000000">
            <w:pPr>
              <w:spacing w:after="150"/>
            </w:pPr>
            <w:r>
              <w:rPr>
                <w:color w:val="000000"/>
              </w:rPr>
              <w:t>472100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8AD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воћем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поврћем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18C206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07709" w14:textId="77777777" w:rsidR="00327E21" w:rsidRDefault="00000000">
            <w:pPr>
              <w:spacing w:after="150"/>
            </w:pPr>
            <w:r>
              <w:rPr>
                <w:color w:val="000000"/>
              </w:rPr>
              <w:t>472200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9E7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678D188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7855" w14:textId="77777777" w:rsidR="00327E21" w:rsidRDefault="00000000">
            <w:pPr>
              <w:spacing w:after="150"/>
            </w:pPr>
            <w:r>
              <w:rPr>
                <w:color w:val="000000"/>
              </w:rPr>
              <w:t>472300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54E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рибом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љускарима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мекушцима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4991891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0795" w14:textId="77777777" w:rsidR="00327E21" w:rsidRDefault="00000000">
            <w:pPr>
              <w:spacing w:after="150"/>
            </w:pPr>
            <w:r>
              <w:rPr>
                <w:color w:val="000000"/>
              </w:rPr>
              <w:t>472400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AC9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хлебом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тестенином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колачима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слаткишима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4E35B32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9FB5" w14:textId="77777777" w:rsidR="00327E21" w:rsidRDefault="00000000">
            <w:pPr>
              <w:spacing w:after="150"/>
            </w:pPr>
            <w:r>
              <w:rPr>
                <w:color w:val="000000"/>
              </w:rPr>
              <w:t>472500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CC6D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пићима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62AEB0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833C" w14:textId="77777777" w:rsidR="00327E21" w:rsidRDefault="00000000">
            <w:pPr>
              <w:spacing w:after="150"/>
            </w:pPr>
            <w:r>
              <w:rPr>
                <w:color w:val="000000"/>
              </w:rPr>
              <w:t>472900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965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2B24D26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2DBD9" w14:textId="77777777" w:rsidR="00327E21" w:rsidRDefault="00000000">
            <w:pPr>
              <w:spacing w:after="150"/>
            </w:pPr>
            <w:r>
              <w:rPr>
                <w:color w:val="000000"/>
              </w:rPr>
              <w:t>473000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120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горивима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1890A6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C1E5" w14:textId="77777777" w:rsidR="00327E21" w:rsidRDefault="00000000">
            <w:pPr>
              <w:spacing w:after="150"/>
            </w:pPr>
            <w:r>
              <w:rPr>
                <w:color w:val="000000"/>
              </w:rPr>
              <w:t>474000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494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информационокомуникационом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3CB8AE0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0B4D" w14:textId="77777777" w:rsidR="00327E21" w:rsidRDefault="00000000">
            <w:pPr>
              <w:spacing w:after="150"/>
            </w:pPr>
            <w:r>
              <w:rPr>
                <w:color w:val="000000"/>
              </w:rPr>
              <w:t>474100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E373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периферним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софтвером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5AAF59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81B02" w14:textId="77777777" w:rsidR="00327E21" w:rsidRDefault="00000000">
            <w:pPr>
              <w:spacing w:after="150"/>
            </w:pPr>
            <w:r>
              <w:rPr>
                <w:color w:val="000000"/>
              </w:rPr>
              <w:t>474200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0C98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телекомуникационом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44B74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3104" w14:textId="77777777" w:rsidR="00327E21" w:rsidRDefault="00000000">
            <w:pPr>
              <w:spacing w:after="150"/>
            </w:pPr>
            <w:r>
              <w:rPr>
                <w:color w:val="000000"/>
              </w:rPr>
              <w:t>474300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6183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аудио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видео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lastRenderedPageBreak/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33AE2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21B41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475000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C789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4F84DB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0BB7F" w14:textId="77777777" w:rsidR="00327E21" w:rsidRDefault="00000000">
            <w:pPr>
              <w:spacing w:after="150"/>
            </w:pPr>
            <w:r>
              <w:rPr>
                <w:color w:val="000000"/>
              </w:rPr>
              <w:t>475100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ACE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3C70E89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5A30" w14:textId="77777777" w:rsidR="00327E21" w:rsidRDefault="00000000">
            <w:pPr>
              <w:spacing w:after="150"/>
            </w:pPr>
            <w:r>
              <w:rPr>
                <w:color w:val="000000"/>
              </w:rPr>
              <w:t>475200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5C9F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стаклом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78FFDE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87C37" w14:textId="77777777" w:rsidR="00327E21" w:rsidRDefault="00000000">
            <w:pPr>
              <w:spacing w:after="150"/>
            </w:pPr>
            <w:r>
              <w:rPr>
                <w:color w:val="000000"/>
              </w:rPr>
              <w:t>475300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382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теписима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зидним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облогама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AE108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CCF21" w14:textId="77777777" w:rsidR="00327E21" w:rsidRDefault="00000000">
            <w:pPr>
              <w:spacing w:after="150"/>
            </w:pPr>
            <w:r>
              <w:rPr>
                <w:color w:val="000000"/>
              </w:rPr>
              <w:t>475400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2E5A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4C22F9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22A10" w14:textId="77777777" w:rsidR="00327E21" w:rsidRDefault="00000000">
            <w:pPr>
              <w:spacing w:after="150"/>
            </w:pPr>
            <w:r>
              <w:rPr>
                <w:color w:val="000000"/>
              </w:rPr>
              <w:t>475900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4919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осветљење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316F8A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5BEB4" w14:textId="77777777" w:rsidR="00327E21" w:rsidRDefault="00000000">
            <w:pPr>
              <w:spacing w:after="150"/>
            </w:pPr>
            <w:r>
              <w:rPr>
                <w:color w:val="000000"/>
              </w:rPr>
              <w:t>476000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F70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рекреацију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757889E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92B8E" w14:textId="77777777" w:rsidR="00327E21" w:rsidRDefault="00000000">
            <w:pPr>
              <w:spacing w:after="150"/>
            </w:pPr>
            <w:r>
              <w:rPr>
                <w:color w:val="000000"/>
              </w:rPr>
              <w:t>476100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8AC5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7D16ABA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040C2" w14:textId="77777777" w:rsidR="00327E21" w:rsidRDefault="00000000">
            <w:pPr>
              <w:spacing w:after="150"/>
            </w:pPr>
            <w:r>
              <w:rPr>
                <w:color w:val="000000"/>
              </w:rPr>
              <w:t>476200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12F7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канцеларијским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1F4493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484E1" w14:textId="77777777" w:rsidR="00327E21" w:rsidRDefault="00000000">
            <w:pPr>
              <w:spacing w:after="150"/>
            </w:pPr>
            <w:r>
              <w:rPr>
                <w:color w:val="000000"/>
              </w:rPr>
              <w:t>476300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A89C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музичким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видео-записима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51791C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8DBF5" w14:textId="77777777" w:rsidR="00327E21" w:rsidRDefault="00000000">
            <w:pPr>
              <w:spacing w:after="150"/>
            </w:pPr>
            <w:r>
              <w:rPr>
                <w:color w:val="000000"/>
              </w:rPr>
              <w:t>476400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B02D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997D07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B6A14" w14:textId="77777777" w:rsidR="00327E21" w:rsidRDefault="00000000">
            <w:pPr>
              <w:spacing w:after="150"/>
            </w:pPr>
            <w:r>
              <w:rPr>
                <w:color w:val="000000"/>
              </w:rPr>
              <w:t>476500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158C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играчкама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7EDD78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63177" w14:textId="77777777" w:rsidR="00327E21" w:rsidRDefault="00000000">
            <w:pPr>
              <w:spacing w:after="150"/>
            </w:pPr>
            <w:r>
              <w:rPr>
                <w:color w:val="000000"/>
              </w:rPr>
              <w:t>477000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64D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4EA6EAE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06E7" w14:textId="77777777" w:rsidR="00327E21" w:rsidRDefault="00000000">
            <w:pPr>
              <w:spacing w:after="150"/>
            </w:pPr>
            <w:r>
              <w:rPr>
                <w:color w:val="000000"/>
              </w:rPr>
              <w:t>477100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992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127D5A1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D6E8F" w14:textId="77777777" w:rsidR="00327E21" w:rsidRDefault="00000000">
            <w:pPr>
              <w:spacing w:after="150"/>
            </w:pPr>
            <w:r>
              <w:rPr>
                <w:color w:val="000000"/>
              </w:rPr>
              <w:t>477200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665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обућом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585793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F966" w14:textId="77777777" w:rsidR="00327E21" w:rsidRDefault="00000000">
            <w:pPr>
              <w:spacing w:after="150"/>
            </w:pPr>
            <w:r>
              <w:rPr>
                <w:color w:val="000000"/>
              </w:rPr>
              <w:t>477300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D9E1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фармацеутским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апотекама</w:t>
            </w:r>
            <w:proofErr w:type="spellEnd"/>
          </w:p>
        </w:tc>
      </w:tr>
      <w:tr w:rsidR="00327E21" w14:paraId="35C8E7B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9F558" w14:textId="77777777" w:rsidR="00327E21" w:rsidRDefault="00000000">
            <w:pPr>
              <w:spacing w:after="150"/>
            </w:pPr>
            <w:r>
              <w:rPr>
                <w:color w:val="000000"/>
              </w:rPr>
              <w:t>477400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EFB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ортопедским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помагалима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708BDF4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1FFA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477500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C03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козметичким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тоалетним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7B8CB6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11E40" w14:textId="77777777" w:rsidR="00327E21" w:rsidRDefault="00000000">
            <w:pPr>
              <w:spacing w:after="150"/>
            </w:pPr>
            <w:r>
              <w:rPr>
                <w:color w:val="000000"/>
              </w:rPr>
              <w:t>477600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2627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цвећем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садницама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семењем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ђубривима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кућним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љубимцима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кућне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љубимце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6F17898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C850" w14:textId="77777777" w:rsidR="00327E21" w:rsidRDefault="00000000">
            <w:pPr>
              <w:spacing w:after="150"/>
            </w:pPr>
            <w:r>
              <w:rPr>
                <w:color w:val="000000"/>
              </w:rPr>
              <w:t>477700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85D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накитом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0C85D7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53313" w14:textId="77777777" w:rsidR="00327E21" w:rsidRDefault="00000000">
            <w:pPr>
              <w:spacing w:after="150"/>
            </w:pPr>
            <w:r>
              <w:rPr>
                <w:color w:val="000000"/>
              </w:rPr>
              <w:t>477800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511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7866B02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616D1" w14:textId="77777777" w:rsidR="00327E21" w:rsidRDefault="00000000">
            <w:pPr>
              <w:spacing w:after="150"/>
            </w:pPr>
            <w:r>
              <w:rPr>
                <w:color w:val="000000"/>
              </w:rPr>
              <w:t>477900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F57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продавницама</w:t>
            </w:r>
            <w:proofErr w:type="spellEnd"/>
          </w:p>
        </w:tc>
      </w:tr>
      <w:tr w:rsidR="00327E21" w14:paraId="63E1EC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05416" w14:textId="77777777" w:rsidR="00327E21" w:rsidRDefault="00000000">
            <w:pPr>
              <w:spacing w:after="150"/>
            </w:pPr>
            <w:r>
              <w:rPr>
                <w:color w:val="000000"/>
              </w:rPr>
              <w:t>478000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7EF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тезгама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пијацама</w:t>
            </w:r>
            <w:proofErr w:type="spellEnd"/>
          </w:p>
        </w:tc>
      </w:tr>
      <w:tr w:rsidR="00327E21" w14:paraId="2FF8718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8CA6" w14:textId="77777777" w:rsidR="00327E21" w:rsidRDefault="00000000">
            <w:pPr>
              <w:spacing w:after="150"/>
            </w:pPr>
            <w:r>
              <w:rPr>
                <w:color w:val="000000"/>
              </w:rPr>
              <w:t>478100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8C0C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пићима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дуванским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тезгама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пијацама</w:t>
            </w:r>
            <w:proofErr w:type="spellEnd"/>
          </w:p>
        </w:tc>
      </w:tr>
      <w:tr w:rsidR="00327E21" w14:paraId="7FFE76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81CB6" w14:textId="77777777" w:rsidR="00327E21" w:rsidRDefault="00000000">
            <w:pPr>
              <w:spacing w:after="150"/>
            </w:pPr>
            <w:r>
              <w:rPr>
                <w:color w:val="000000"/>
              </w:rPr>
              <w:t>478200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55B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одећом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обућом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тезгама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пијацама</w:t>
            </w:r>
            <w:proofErr w:type="spellEnd"/>
          </w:p>
        </w:tc>
      </w:tr>
      <w:tr w:rsidR="00327E21" w14:paraId="1674228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2D706" w14:textId="77777777" w:rsidR="00327E21" w:rsidRDefault="00000000">
            <w:pPr>
              <w:spacing w:after="150"/>
            </w:pPr>
            <w:r>
              <w:rPr>
                <w:color w:val="000000"/>
              </w:rPr>
              <w:t>478900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FD9D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тезгама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пијацама</w:t>
            </w:r>
            <w:proofErr w:type="spellEnd"/>
          </w:p>
        </w:tc>
      </w:tr>
      <w:tr w:rsidR="00327E21" w14:paraId="0807AAE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E968E" w14:textId="77777777" w:rsidR="00327E21" w:rsidRDefault="00000000">
            <w:pPr>
              <w:spacing w:after="150"/>
            </w:pPr>
            <w:r>
              <w:rPr>
                <w:color w:val="000000"/>
              </w:rPr>
              <w:t>479000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2677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</w:p>
        </w:tc>
      </w:tr>
      <w:tr w:rsidR="00327E21" w14:paraId="3DF84C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34485" w14:textId="77777777" w:rsidR="00327E21" w:rsidRDefault="00000000">
            <w:pPr>
              <w:spacing w:after="150"/>
            </w:pPr>
            <w:r>
              <w:rPr>
                <w:color w:val="000000"/>
              </w:rPr>
              <w:t>479100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8606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посредством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интернета</w:t>
            </w:r>
            <w:proofErr w:type="spellEnd"/>
          </w:p>
        </w:tc>
      </w:tr>
      <w:tr w:rsidR="00327E21" w14:paraId="3D8E7C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84BB" w14:textId="77777777" w:rsidR="00327E21" w:rsidRDefault="00000000">
            <w:pPr>
              <w:spacing w:after="150"/>
            </w:pPr>
            <w:r>
              <w:rPr>
                <w:color w:val="000000"/>
              </w:rPr>
              <w:t>479900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2FD5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</w:p>
        </w:tc>
      </w:tr>
      <w:tr w:rsidR="00327E21" w14:paraId="05F3678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D5266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EC2C8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САОБРАЋАЈ И СКЛАДИШТЕЊЕ</w:t>
            </w:r>
          </w:p>
        </w:tc>
      </w:tr>
      <w:tr w:rsidR="00327E21" w14:paraId="2EFB0B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8271F" w14:textId="77777777" w:rsidR="00327E21" w:rsidRDefault="00000000">
            <w:pPr>
              <w:spacing w:after="150"/>
            </w:pPr>
            <w:r>
              <w:rPr>
                <w:color w:val="000000"/>
              </w:rPr>
              <w:t>491000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B21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даљински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регионални</w:t>
            </w:r>
            <w:proofErr w:type="spellEnd"/>
          </w:p>
        </w:tc>
      </w:tr>
      <w:tr w:rsidR="00327E21" w14:paraId="70FAA87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C8F96" w14:textId="77777777" w:rsidR="00327E21" w:rsidRDefault="00000000">
            <w:pPr>
              <w:spacing w:after="150"/>
            </w:pPr>
            <w:r>
              <w:rPr>
                <w:color w:val="000000"/>
              </w:rPr>
              <w:t>492000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D63C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Железнички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</w:p>
        </w:tc>
      </w:tr>
      <w:tr w:rsidR="00327E21" w14:paraId="0F507E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E5DEF" w14:textId="77777777" w:rsidR="00327E21" w:rsidRDefault="00000000">
            <w:pPr>
              <w:spacing w:after="150"/>
            </w:pPr>
            <w:r>
              <w:rPr>
                <w:color w:val="000000"/>
              </w:rPr>
              <w:t>493000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7F5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копнени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</w:p>
        </w:tc>
      </w:tr>
      <w:tr w:rsidR="00327E21" w14:paraId="6965600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8664C" w14:textId="77777777" w:rsidR="00327E21" w:rsidRDefault="00000000">
            <w:pPr>
              <w:spacing w:after="150"/>
            </w:pPr>
            <w:r>
              <w:rPr>
                <w:color w:val="000000"/>
              </w:rPr>
              <w:t>493100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2D8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приградски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копнени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</w:p>
        </w:tc>
      </w:tr>
      <w:tr w:rsidR="00327E21" w14:paraId="27B6806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2A6CA" w14:textId="77777777" w:rsidR="00327E21" w:rsidRDefault="00000000">
            <w:pPr>
              <w:spacing w:after="150"/>
            </w:pPr>
            <w:r>
              <w:rPr>
                <w:color w:val="000000"/>
              </w:rPr>
              <w:t>493200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8BF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Такси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</w:p>
        </w:tc>
      </w:tr>
      <w:tr w:rsidR="00327E21" w14:paraId="2799A6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9DAAC" w14:textId="77777777" w:rsidR="00327E21" w:rsidRDefault="00000000">
            <w:pPr>
              <w:spacing w:after="150"/>
            </w:pPr>
            <w:r>
              <w:rPr>
                <w:color w:val="000000"/>
              </w:rPr>
              <w:t>493900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C2B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копненом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саобраћају</w:t>
            </w:r>
            <w:proofErr w:type="spellEnd"/>
          </w:p>
        </w:tc>
      </w:tr>
      <w:tr w:rsidR="00327E21" w14:paraId="6BA66CB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DEDC9" w14:textId="77777777" w:rsidR="00327E21" w:rsidRDefault="00000000">
            <w:pPr>
              <w:spacing w:after="150"/>
            </w:pPr>
            <w:r>
              <w:rPr>
                <w:color w:val="000000"/>
              </w:rPr>
              <w:t>494000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050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пресељења</w:t>
            </w:r>
            <w:proofErr w:type="spellEnd"/>
          </w:p>
        </w:tc>
      </w:tr>
      <w:tr w:rsidR="00327E21" w14:paraId="52E04AF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434D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494100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3E25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Друмски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</w:p>
        </w:tc>
      </w:tr>
      <w:tr w:rsidR="00327E21" w14:paraId="3F55B55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83076" w14:textId="77777777" w:rsidR="00327E21" w:rsidRDefault="00000000">
            <w:pPr>
              <w:spacing w:after="150"/>
            </w:pPr>
            <w:r>
              <w:rPr>
                <w:color w:val="000000"/>
              </w:rPr>
              <w:t>494200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CCB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пресељења</w:t>
            </w:r>
            <w:proofErr w:type="spellEnd"/>
          </w:p>
        </w:tc>
      </w:tr>
      <w:tr w:rsidR="00327E21" w14:paraId="0EC0662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AB1AB" w14:textId="77777777" w:rsidR="00327E21" w:rsidRDefault="00000000">
            <w:pPr>
              <w:spacing w:after="150"/>
            </w:pPr>
            <w:r>
              <w:rPr>
                <w:color w:val="000000"/>
              </w:rPr>
              <w:t>495014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ED43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Цевоводи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</w:p>
        </w:tc>
      </w:tr>
      <w:tr w:rsidR="00327E21" w14:paraId="43769FD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B98AC" w14:textId="77777777" w:rsidR="00327E21" w:rsidRDefault="00000000">
            <w:pPr>
              <w:spacing w:after="150"/>
            </w:pPr>
            <w:r>
              <w:rPr>
                <w:color w:val="000000"/>
              </w:rPr>
              <w:t>501000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CC24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Поморски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приобални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</w:p>
        </w:tc>
      </w:tr>
      <w:tr w:rsidR="00327E21" w14:paraId="6FB2F8F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F1130" w14:textId="77777777" w:rsidR="00327E21" w:rsidRDefault="00000000">
            <w:pPr>
              <w:spacing w:after="150"/>
            </w:pPr>
            <w:r>
              <w:rPr>
                <w:color w:val="000000"/>
              </w:rPr>
              <w:t>502000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3319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Поморски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приобални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</w:p>
        </w:tc>
      </w:tr>
      <w:tr w:rsidR="00327E21" w14:paraId="37AEF1D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575A" w14:textId="77777777" w:rsidR="00327E21" w:rsidRDefault="00000000">
            <w:pPr>
              <w:spacing w:after="150"/>
            </w:pPr>
            <w:r>
              <w:rPr>
                <w:color w:val="000000"/>
              </w:rPr>
              <w:t>503000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1EAF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унутрашњим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</w:p>
        </w:tc>
      </w:tr>
      <w:tr w:rsidR="00327E21" w14:paraId="0FBE96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F010" w14:textId="77777777" w:rsidR="00327E21" w:rsidRDefault="00000000">
            <w:pPr>
              <w:spacing w:after="150"/>
            </w:pPr>
            <w:r>
              <w:rPr>
                <w:color w:val="000000"/>
              </w:rPr>
              <w:t>504000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9696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унутрашњим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</w:p>
        </w:tc>
      </w:tr>
      <w:tr w:rsidR="00327E21" w14:paraId="784ED36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2D13" w14:textId="77777777" w:rsidR="00327E21" w:rsidRDefault="00000000">
            <w:pPr>
              <w:spacing w:after="150"/>
            </w:pPr>
            <w:r>
              <w:rPr>
                <w:color w:val="000000"/>
              </w:rPr>
              <w:t>521000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DE10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Складиштење</w:t>
            </w:r>
            <w:proofErr w:type="spellEnd"/>
          </w:p>
        </w:tc>
      </w:tr>
      <w:tr w:rsidR="00327E21" w14:paraId="2338AE5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4561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522110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F52C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Конвенционалне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</w:p>
        </w:tc>
      </w:tr>
      <w:tr w:rsidR="00327E21" w14:paraId="3E3193A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5E420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522111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E4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Конвенционалне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пруга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сигнализација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зграде</w:t>
            </w:r>
            <w:proofErr w:type="spellEnd"/>
          </w:p>
        </w:tc>
      </w:tr>
      <w:tr w:rsidR="00327E21" w14:paraId="6549317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93F50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522112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E9FE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Конвенционалне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локомотиве</w:t>
            </w:r>
            <w:proofErr w:type="spellEnd"/>
          </w:p>
        </w:tc>
      </w:tr>
      <w:tr w:rsidR="00327E21" w14:paraId="737218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862F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522113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79EC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Конвенционалне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комбинована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107731F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0352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522120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16A4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</w:p>
        </w:tc>
      </w:tr>
      <w:tr w:rsidR="00327E21" w14:paraId="130F52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5649E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522121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1D39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пруга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сигнализација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зграде</w:t>
            </w:r>
            <w:proofErr w:type="spellEnd"/>
          </w:p>
        </w:tc>
      </w:tr>
      <w:tr w:rsidR="00327E21" w14:paraId="74C806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A87EC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522122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D371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локомотиве</w:t>
            </w:r>
            <w:proofErr w:type="spellEnd"/>
          </w:p>
        </w:tc>
      </w:tr>
      <w:tr w:rsidR="00327E21" w14:paraId="36B9600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C1019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522123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516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комбинована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7A7AC18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4882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B488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</w:p>
        </w:tc>
      </w:tr>
      <w:tr w:rsidR="00327E21" w14:paraId="3621AC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E6254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F231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железнице</w:t>
            </w:r>
            <w:proofErr w:type="spellEnd"/>
          </w:p>
        </w:tc>
      </w:tr>
      <w:tr w:rsidR="00327E21" w14:paraId="75DBFFC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5D3E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EA4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Конвенционалне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подземне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линије</w:t>
            </w:r>
            <w:proofErr w:type="spellEnd"/>
          </w:p>
        </w:tc>
      </w:tr>
      <w:tr w:rsidR="00327E21" w14:paraId="7173047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9E61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BAE1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Лаки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железнички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</w:p>
        </w:tc>
      </w:tr>
      <w:tr w:rsidR="00327E21" w14:paraId="11BE87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048F0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00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Трамвајске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пруге</w:t>
            </w:r>
            <w:proofErr w:type="spellEnd"/>
          </w:p>
        </w:tc>
      </w:tr>
      <w:tr w:rsidR="00327E21" w14:paraId="625A831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2017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522136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03C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Градске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мреже</w:t>
            </w:r>
            <w:proofErr w:type="spellEnd"/>
          </w:p>
        </w:tc>
      </w:tr>
      <w:tr w:rsidR="00327E21" w14:paraId="3F67ACA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435C4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522137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785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Интермодалне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станице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путници</w:t>
            </w:r>
            <w:proofErr w:type="spellEnd"/>
          </w:p>
        </w:tc>
      </w:tr>
      <w:tr w:rsidR="00327E21" w14:paraId="3BDE05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FB07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522150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9012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Интермодални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терминали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руковање</w:t>
            </w:r>
            <w:proofErr w:type="spellEnd"/>
          </w:p>
        </w:tc>
      </w:tr>
      <w:tr w:rsidR="00327E21" w14:paraId="43D60C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A0257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522151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89FC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Интермодални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центри</w:t>
            </w:r>
            <w:proofErr w:type="spellEnd"/>
          </w:p>
        </w:tc>
      </w:tr>
      <w:tr w:rsidR="00327E21" w14:paraId="591FCB3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A27FF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522152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D151E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Унимодални </w:t>
            </w:r>
            <w:proofErr w:type="spellStart"/>
            <w:r>
              <w:rPr>
                <w:color w:val="000000"/>
              </w:rPr>
              <w:t>дистрибуциони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центри</w:t>
            </w:r>
            <w:proofErr w:type="spellEnd"/>
          </w:p>
        </w:tc>
      </w:tr>
      <w:tr w:rsidR="00327E21" w14:paraId="4191366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89A5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522170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44D2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Паркиралишта</w:t>
            </w:r>
            <w:proofErr w:type="spellEnd"/>
          </w:p>
        </w:tc>
      </w:tr>
      <w:tr w:rsidR="00327E21" w14:paraId="12FD45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CCED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522180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87F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превоза</w:t>
            </w:r>
            <w:proofErr w:type="spellEnd"/>
          </w:p>
        </w:tc>
      </w:tr>
      <w:tr w:rsidR="00327E21" w14:paraId="0DF8C7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93AF" w14:textId="77777777" w:rsidR="00327E21" w:rsidRDefault="00000000">
            <w:pPr>
              <w:spacing w:after="150"/>
            </w:pPr>
            <w:r>
              <w:rPr>
                <w:color w:val="000000"/>
              </w:rPr>
              <w:t>522190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A66D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Разна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саобраћајна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дељива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7E21" w14:paraId="720DBB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F6B7" w14:textId="77777777" w:rsidR="00327E21" w:rsidRDefault="00000000">
            <w:pPr>
              <w:spacing w:after="150"/>
            </w:pPr>
            <w:r>
              <w:rPr>
                <w:color w:val="000000"/>
              </w:rPr>
              <w:t>522230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78A9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Аквизиција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флота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баржи</w:t>
            </w:r>
            <w:proofErr w:type="spellEnd"/>
          </w:p>
        </w:tc>
      </w:tr>
      <w:tr w:rsidR="00327E21" w14:paraId="47E3A3D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3AC3" w14:textId="77777777" w:rsidR="00327E21" w:rsidRDefault="00000000">
            <w:pPr>
              <w:spacing w:after="150"/>
            </w:pPr>
            <w:r>
              <w:rPr>
                <w:color w:val="000000"/>
              </w:rPr>
              <w:t>522900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A0B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пратеће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саобраћају</w:t>
            </w:r>
            <w:proofErr w:type="spellEnd"/>
          </w:p>
        </w:tc>
      </w:tr>
      <w:tr w:rsidR="00327E21" w14:paraId="3AB6F44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07BCB" w14:textId="77777777" w:rsidR="00327E21" w:rsidRDefault="00000000">
            <w:pPr>
              <w:spacing w:after="150"/>
            </w:pPr>
            <w:r>
              <w:rPr>
                <w:color w:val="000000"/>
              </w:rPr>
              <w:t>530000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9DFA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Поштанске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курирске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55239B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50428" w14:textId="77777777" w:rsidR="00327E21" w:rsidRDefault="00000000">
            <w:pPr>
              <w:spacing w:after="150"/>
            </w:pPr>
            <w:r>
              <w:rPr>
                <w:color w:val="000000"/>
              </w:rPr>
              <w:t>531000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D424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Поштанске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обавезом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универзалне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</w:p>
        </w:tc>
      </w:tr>
      <w:tr w:rsidR="00327E21" w14:paraId="4AEEB85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6CF4C" w14:textId="77777777" w:rsidR="00327E21" w:rsidRDefault="00000000">
            <w:pPr>
              <w:spacing w:after="150"/>
            </w:pPr>
            <w:r>
              <w:rPr>
                <w:color w:val="000000"/>
              </w:rPr>
              <w:t>532000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B85F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поштанске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курирске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</w:p>
        </w:tc>
      </w:tr>
      <w:tr w:rsidR="00327E21" w14:paraId="0F2AD47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274CA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7300B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УСЛУГЕ СМЕШТАЈА И ИСХРАНЕ</w:t>
            </w:r>
          </w:p>
        </w:tc>
      </w:tr>
      <w:tr w:rsidR="00327E21" w14:paraId="2EF6C0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859D" w14:textId="77777777" w:rsidR="00327E21" w:rsidRDefault="00000000">
            <w:pPr>
              <w:spacing w:after="150"/>
            </w:pPr>
            <w:r>
              <w:rPr>
                <w:color w:val="000000"/>
              </w:rPr>
              <w:t>550000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DF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Смештај</w:t>
            </w:r>
            <w:proofErr w:type="spellEnd"/>
          </w:p>
        </w:tc>
      </w:tr>
      <w:tr w:rsidR="00327E21" w14:paraId="2F7A5B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E24BA" w14:textId="77777777" w:rsidR="00327E21" w:rsidRDefault="00000000">
            <w:pPr>
              <w:spacing w:after="150"/>
            </w:pPr>
            <w:r>
              <w:rPr>
                <w:color w:val="000000"/>
              </w:rPr>
              <w:t>551000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3C14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Хотели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</w:t>
            </w:r>
            <w:proofErr w:type="spellEnd"/>
          </w:p>
        </w:tc>
      </w:tr>
      <w:tr w:rsidR="00327E21" w14:paraId="48CBF6A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F5708" w14:textId="77777777" w:rsidR="00327E21" w:rsidRDefault="00000000">
            <w:pPr>
              <w:spacing w:after="150"/>
            </w:pPr>
            <w:r>
              <w:rPr>
                <w:color w:val="000000"/>
              </w:rPr>
              <w:t>552000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A85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Одмаралишта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боравак</w:t>
            </w:r>
            <w:proofErr w:type="spellEnd"/>
          </w:p>
        </w:tc>
      </w:tr>
      <w:tr w:rsidR="00327E21" w14:paraId="7998007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E45E" w14:textId="77777777" w:rsidR="00327E21" w:rsidRDefault="00000000">
            <w:pPr>
              <w:spacing w:after="150"/>
            </w:pPr>
            <w:r>
              <w:rPr>
                <w:color w:val="000000"/>
              </w:rPr>
              <w:t>553000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CE7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кампова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ауто-кампова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кампова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туристичке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приколице</w:t>
            </w:r>
            <w:proofErr w:type="spellEnd"/>
          </w:p>
        </w:tc>
      </w:tr>
      <w:tr w:rsidR="00327E21" w14:paraId="53E9C2C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2036" w14:textId="77777777" w:rsidR="00327E21" w:rsidRDefault="00000000">
            <w:pPr>
              <w:spacing w:after="150"/>
            </w:pPr>
            <w:r>
              <w:rPr>
                <w:color w:val="000000"/>
              </w:rPr>
              <w:t>559000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940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</w:t>
            </w:r>
            <w:proofErr w:type="spellEnd"/>
          </w:p>
        </w:tc>
      </w:tr>
      <w:tr w:rsidR="00327E21" w14:paraId="0338BCC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23305" w14:textId="77777777" w:rsidR="00327E21" w:rsidRDefault="00000000">
            <w:pPr>
              <w:spacing w:after="150"/>
            </w:pPr>
            <w:r>
              <w:rPr>
                <w:color w:val="000000"/>
              </w:rPr>
              <w:t>560000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C21C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послуживања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пића</w:t>
            </w:r>
            <w:proofErr w:type="spellEnd"/>
          </w:p>
        </w:tc>
      </w:tr>
      <w:tr w:rsidR="00327E21" w14:paraId="098B456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6D24" w14:textId="77777777" w:rsidR="00327E21" w:rsidRDefault="00000000">
            <w:pPr>
              <w:spacing w:after="150"/>
            </w:pPr>
            <w:r>
              <w:rPr>
                <w:color w:val="000000"/>
              </w:rPr>
              <w:t>561000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DD1E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ресторана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покретних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угоститељских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</w:p>
        </w:tc>
      </w:tr>
      <w:tr w:rsidR="00327E21" w14:paraId="683203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F46E" w14:textId="77777777" w:rsidR="00327E21" w:rsidRDefault="00000000">
            <w:pPr>
              <w:spacing w:after="150"/>
            </w:pPr>
            <w:r>
              <w:rPr>
                <w:color w:val="000000"/>
              </w:rPr>
              <w:t>562000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AF76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Кетеринг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послуживања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</w:p>
        </w:tc>
      </w:tr>
      <w:tr w:rsidR="00327E21" w14:paraId="6200CE4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CB54" w14:textId="77777777" w:rsidR="00327E21" w:rsidRDefault="00000000">
            <w:pPr>
              <w:spacing w:after="150"/>
            </w:pPr>
            <w:r>
              <w:rPr>
                <w:color w:val="000000"/>
              </w:rPr>
              <w:t>562100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3E1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Кетеринг</w:t>
            </w:r>
            <w:proofErr w:type="spellEnd"/>
          </w:p>
        </w:tc>
      </w:tr>
      <w:tr w:rsidR="00327E21" w14:paraId="78ADBA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566DC" w14:textId="77777777" w:rsidR="00327E21" w:rsidRDefault="00000000">
            <w:pPr>
              <w:spacing w:after="150"/>
            </w:pPr>
            <w:r>
              <w:rPr>
                <w:color w:val="000000"/>
              </w:rPr>
              <w:t>562900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D83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послуживања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хране</w:t>
            </w:r>
            <w:proofErr w:type="spellEnd"/>
          </w:p>
        </w:tc>
      </w:tr>
      <w:tr w:rsidR="00327E21" w14:paraId="49A479A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6D06" w14:textId="77777777" w:rsidR="00327E21" w:rsidRDefault="00000000">
            <w:pPr>
              <w:spacing w:after="150"/>
            </w:pPr>
            <w:r>
              <w:rPr>
                <w:color w:val="000000"/>
              </w:rPr>
              <w:t>563000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24DE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послуживања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пића</w:t>
            </w:r>
            <w:proofErr w:type="spellEnd"/>
          </w:p>
        </w:tc>
      </w:tr>
      <w:tr w:rsidR="00327E21" w14:paraId="65B04FF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EB22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J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426D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ИНФОРМИСАЊЕ И КОМУНИКАЦИЈЕ</w:t>
            </w:r>
          </w:p>
        </w:tc>
      </w:tr>
      <w:tr w:rsidR="00327E21" w14:paraId="67CCFCE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7FCF6" w14:textId="77777777" w:rsidR="00327E21" w:rsidRDefault="00000000">
            <w:pPr>
              <w:spacing w:after="150"/>
            </w:pPr>
            <w:r>
              <w:rPr>
                <w:color w:val="000000"/>
              </w:rPr>
              <w:t>580000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417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6AF226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EEF01" w14:textId="77777777" w:rsidR="00327E21" w:rsidRDefault="00000000">
            <w:pPr>
              <w:spacing w:after="150"/>
            </w:pPr>
            <w:r>
              <w:rPr>
                <w:color w:val="000000"/>
              </w:rPr>
              <w:t>581000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BEF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часописа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513D62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B1639" w14:textId="77777777" w:rsidR="00327E21" w:rsidRDefault="00000000">
            <w:pPr>
              <w:spacing w:after="150"/>
            </w:pPr>
            <w:r>
              <w:rPr>
                <w:color w:val="000000"/>
              </w:rPr>
              <w:t>581100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064F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</w:tr>
      <w:tr w:rsidR="00327E21" w14:paraId="173602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854C" w14:textId="77777777" w:rsidR="00327E21" w:rsidRDefault="00000000">
            <w:pPr>
              <w:spacing w:after="150"/>
            </w:pPr>
            <w:r>
              <w:rPr>
                <w:color w:val="000000"/>
              </w:rPr>
              <w:t>581200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A8ED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адресара</w:t>
            </w:r>
            <w:proofErr w:type="spellEnd"/>
          </w:p>
        </w:tc>
      </w:tr>
      <w:tr w:rsidR="00327E21" w14:paraId="5CE714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65DA0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581900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26CD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</w:p>
        </w:tc>
      </w:tr>
      <w:tr w:rsidR="00327E21" w14:paraId="4AB1BA7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79801" w14:textId="77777777" w:rsidR="00327E21" w:rsidRDefault="00000000">
            <w:pPr>
              <w:spacing w:after="150"/>
            </w:pPr>
            <w:r>
              <w:rPr>
                <w:color w:val="000000"/>
              </w:rPr>
              <w:t>582000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F224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софтвера</w:t>
            </w:r>
            <w:proofErr w:type="spellEnd"/>
          </w:p>
        </w:tc>
      </w:tr>
      <w:tr w:rsidR="00327E21" w14:paraId="4E179E0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DFBD" w14:textId="77777777" w:rsidR="00327E21" w:rsidRDefault="00000000">
            <w:pPr>
              <w:spacing w:after="150"/>
            </w:pPr>
            <w:r>
              <w:rPr>
                <w:color w:val="000000"/>
              </w:rPr>
              <w:t>582100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6293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игара</w:t>
            </w:r>
            <w:proofErr w:type="spellEnd"/>
          </w:p>
        </w:tc>
      </w:tr>
      <w:tr w:rsidR="00327E21" w14:paraId="0726EB3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6998E" w14:textId="77777777" w:rsidR="00327E21" w:rsidRDefault="00000000">
            <w:pPr>
              <w:spacing w:after="150"/>
            </w:pPr>
            <w:r>
              <w:rPr>
                <w:color w:val="000000"/>
              </w:rPr>
              <w:t>582900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DD8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софтвера</w:t>
            </w:r>
            <w:proofErr w:type="spellEnd"/>
          </w:p>
        </w:tc>
      </w:tr>
      <w:tr w:rsidR="00327E21" w14:paraId="4925D5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FA5C" w14:textId="77777777" w:rsidR="00327E21" w:rsidRDefault="00000000">
            <w:pPr>
              <w:spacing w:after="150"/>
            </w:pPr>
            <w:r>
              <w:rPr>
                <w:color w:val="000000"/>
              </w:rPr>
              <w:t>591200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69EC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снимања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кинематографских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телевизијског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</w:p>
        </w:tc>
      </w:tr>
      <w:tr w:rsidR="00327E21" w14:paraId="1CA662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A1CC7" w14:textId="77777777" w:rsidR="00327E21" w:rsidRDefault="00000000">
            <w:pPr>
              <w:spacing w:after="150"/>
            </w:pPr>
            <w:r>
              <w:rPr>
                <w:color w:val="000000"/>
              </w:rPr>
              <w:t>591400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D82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приказивања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кинематографских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</w:t>
            </w:r>
            <w:proofErr w:type="spellEnd"/>
          </w:p>
        </w:tc>
      </w:tr>
      <w:tr w:rsidR="00327E21" w14:paraId="5348707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B5992" w14:textId="77777777" w:rsidR="00327E21" w:rsidRDefault="00000000">
            <w:pPr>
              <w:spacing w:after="150"/>
            </w:pPr>
            <w:r>
              <w:rPr>
                <w:color w:val="000000"/>
              </w:rPr>
              <w:t>592000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044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Снимање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музике</w:t>
            </w:r>
            <w:proofErr w:type="spellEnd"/>
          </w:p>
        </w:tc>
      </w:tr>
      <w:tr w:rsidR="00327E21" w14:paraId="6C40D01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048F" w14:textId="77777777" w:rsidR="00327E21" w:rsidRDefault="00000000">
            <w:pPr>
              <w:spacing w:after="150"/>
            </w:pPr>
            <w:r>
              <w:rPr>
                <w:color w:val="000000"/>
              </w:rPr>
              <w:t>613000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A36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Сателитске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телекомуникације</w:t>
            </w:r>
            <w:proofErr w:type="spellEnd"/>
          </w:p>
        </w:tc>
      </w:tr>
      <w:tr w:rsidR="00327E21" w14:paraId="1C1879B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BB203" w14:textId="77777777" w:rsidR="00327E21" w:rsidRDefault="00000000">
            <w:pPr>
              <w:spacing w:after="150"/>
            </w:pPr>
            <w:r>
              <w:rPr>
                <w:color w:val="000000"/>
              </w:rPr>
              <w:t>619000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E4A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телекомуникационе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71D262F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1366B" w14:textId="77777777" w:rsidR="00327E21" w:rsidRDefault="00000000">
            <w:pPr>
              <w:spacing w:after="150"/>
            </w:pPr>
            <w:r>
              <w:rPr>
                <w:color w:val="000000"/>
              </w:rPr>
              <w:t>620000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18CC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Рачунарско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програмирање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консултантске</w:t>
            </w:r>
            <w:proofErr w:type="spellEnd"/>
            <w:r>
              <w:rPr>
                <w:color w:val="000000"/>
              </w:rPr>
              <w:t xml:space="preserve"> и с </w:t>
            </w:r>
            <w:proofErr w:type="spellStart"/>
            <w:r>
              <w:rPr>
                <w:color w:val="000000"/>
              </w:rPr>
              <w:t>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71D4CF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922C" w14:textId="77777777" w:rsidR="00327E21" w:rsidRDefault="00000000">
            <w:pPr>
              <w:spacing w:after="150"/>
            </w:pPr>
            <w:r>
              <w:rPr>
                <w:color w:val="000000"/>
              </w:rPr>
              <w:t>620100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5FF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Рачунарско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програмирање</w:t>
            </w:r>
            <w:proofErr w:type="spellEnd"/>
          </w:p>
        </w:tc>
      </w:tr>
      <w:tr w:rsidR="00327E21" w14:paraId="3EB8359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AD38" w14:textId="77777777" w:rsidR="00327E21" w:rsidRDefault="00000000">
            <w:pPr>
              <w:spacing w:after="150"/>
            </w:pPr>
            <w:r>
              <w:rPr>
                <w:color w:val="000000"/>
              </w:rPr>
              <w:t>620200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F35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Консултантске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технологије</w:t>
            </w:r>
            <w:proofErr w:type="spellEnd"/>
          </w:p>
        </w:tc>
      </w:tr>
      <w:tr w:rsidR="00327E21" w14:paraId="6A9902B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BBC0A" w14:textId="77777777" w:rsidR="00327E21" w:rsidRDefault="00000000">
            <w:pPr>
              <w:spacing w:after="150"/>
            </w:pPr>
            <w:r>
              <w:rPr>
                <w:color w:val="000000"/>
              </w:rPr>
              <w:t>620300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9A69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опремом</w:t>
            </w:r>
            <w:proofErr w:type="spellEnd"/>
          </w:p>
        </w:tc>
      </w:tr>
      <w:tr w:rsidR="00327E21" w14:paraId="0364B4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023E" w14:textId="77777777" w:rsidR="00327E21" w:rsidRDefault="00000000">
            <w:pPr>
              <w:spacing w:after="150"/>
            </w:pPr>
            <w:r>
              <w:rPr>
                <w:color w:val="000000"/>
              </w:rPr>
              <w:t>620900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7B20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технологије</w:t>
            </w:r>
            <w:proofErr w:type="spellEnd"/>
          </w:p>
        </w:tc>
      </w:tr>
      <w:tr w:rsidR="00327E21" w14:paraId="51930CF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AEDC5" w14:textId="77777777" w:rsidR="00327E21" w:rsidRDefault="00000000">
            <w:pPr>
              <w:spacing w:after="150"/>
            </w:pPr>
            <w:r>
              <w:rPr>
                <w:color w:val="000000"/>
              </w:rPr>
              <w:t>631000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0831F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Обрада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хостинг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wеб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портали</w:t>
            </w:r>
            <w:proofErr w:type="spellEnd"/>
          </w:p>
        </w:tc>
      </w:tr>
      <w:tr w:rsidR="00327E21" w14:paraId="3460C1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504E6" w14:textId="77777777" w:rsidR="00327E21" w:rsidRDefault="00000000">
            <w:pPr>
              <w:spacing w:after="150"/>
            </w:pPr>
            <w:r>
              <w:rPr>
                <w:color w:val="000000"/>
              </w:rPr>
              <w:t>631100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9A2A0" w14:textId="77777777" w:rsidR="00327E21" w:rsidRDefault="00000000">
            <w:pPr>
              <w:spacing w:after="150"/>
            </w:pPr>
            <w:r>
              <w:rPr>
                <w:color w:val="000000"/>
              </w:rPr>
              <w:t xml:space="preserve">Обрада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хостинг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</w:p>
        </w:tc>
      </w:tr>
      <w:tr w:rsidR="00327E21" w14:paraId="0D5091E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72D0E" w14:textId="77777777" w:rsidR="00327E21" w:rsidRDefault="00000000">
            <w:pPr>
              <w:spacing w:after="150"/>
            </w:pPr>
            <w:r>
              <w:rPr>
                <w:color w:val="000000"/>
              </w:rPr>
              <w:t>639000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8603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295343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FB11" w14:textId="77777777" w:rsidR="00327E21" w:rsidRDefault="00000000">
            <w:pPr>
              <w:spacing w:after="150"/>
            </w:pPr>
            <w:r>
              <w:rPr>
                <w:color w:val="000000"/>
              </w:rPr>
              <w:t>639900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499F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08BE197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CDCC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F210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СТРУЧНЕ, НАУЧНЕ, ИНОВАЦИОНЕ И ТЕХНИЧКЕ ДЕЛАТНОСТИ</w:t>
            </w:r>
          </w:p>
        </w:tc>
      </w:tr>
      <w:tr w:rsidR="00327E21" w14:paraId="72AFD82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3D945" w14:textId="77777777" w:rsidR="00327E21" w:rsidRDefault="00000000">
            <w:pPr>
              <w:spacing w:after="150"/>
            </w:pPr>
            <w:r>
              <w:rPr>
                <w:color w:val="000000"/>
              </w:rPr>
              <w:t>690000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3339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Правни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рачуноводствени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</w:p>
        </w:tc>
      </w:tr>
      <w:tr w:rsidR="00327E21" w14:paraId="69C9F8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3A934" w14:textId="77777777" w:rsidR="00327E21" w:rsidRDefault="00000000">
            <w:pPr>
              <w:spacing w:after="150"/>
            </w:pPr>
            <w:r>
              <w:rPr>
                <w:color w:val="000000"/>
              </w:rPr>
              <w:t>691000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1EB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</w:p>
        </w:tc>
      </w:tr>
      <w:tr w:rsidR="00327E21" w14:paraId="4BC10CA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B1116" w14:textId="77777777" w:rsidR="00327E21" w:rsidRDefault="00000000">
            <w:pPr>
              <w:spacing w:after="150"/>
            </w:pPr>
            <w:r>
              <w:rPr>
                <w:color w:val="000000"/>
              </w:rPr>
              <w:t>692000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3D0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Рачуноводствени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књиговодствени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ревизорски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пореско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саветовање</w:t>
            </w:r>
            <w:proofErr w:type="spellEnd"/>
          </w:p>
        </w:tc>
      </w:tr>
      <w:tr w:rsidR="00327E21" w14:paraId="7401D13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078EE" w14:textId="77777777" w:rsidR="00327E21" w:rsidRDefault="00000000">
            <w:pPr>
              <w:spacing w:after="150"/>
            </w:pPr>
            <w:r>
              <w:rPr>
                <w:color w:val="000000"/>
              </w:rPr>
              <w:t>702200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16C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Консултантске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пословањем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управљањем</w:t>
            </w:r>
            <w:proofErr w:type="spellEnd"/>
          </w:p>
        </w:tc>
      </w:tr>
      <w:tr w:rsidR="00327E21" w14:paraId="352F03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4026D" w14:textId="77777777" w:rsidR="00327E21" w:rsidRDefault="00000000">
            <w:pPr>
              <w:spacing w:after="150"/>
            </w:pPr>
            <w:r>
              <w:rPr>
                <w:color w:val="000000"/>
              </w:rPr>
              <w:t>710000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DC22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Архитектонске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инжењерске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lastRenderedPageBreak/>
              <w:t>инжењерско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анализе</w:t>
            </w:r>
            <w:proofErr w:type="spellEnd"/>
          </w:p>
        </w:tc>
      </w:tr>
      <w:tr w:rsidR="00327E21" w14:paraId="297FF19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C740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711000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3E04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Архитектонске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инжењерске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саветовање</w:t>
            </w:r>
            <w:proofErr w:type="spellEnd"/>
          </w:p>
        </w:tc>
      </w:tr>
      <w:tr w:rsidR="00327E21" w14:paraId="3CA475B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2FF20" w14:textId="77777777" w:rsidR="00327E21" w:rsidRDefault="00000000">
            <w:pPr>
              <w:spacing w:after="150"/>
            </w:pPr>
            <w:r>
              <w:rPr>
                <w:color w:val="000000"/>
              </w:rPr>
              <w:t>711100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31F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Архитектонска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</w:p>
        </w:tc>
      </w:tr>
      <w:tr w:rsidR="00327E21" w14:paraId="1AA9C9E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43643" w14:textId="77777777" w:rsidR="00327E21" w:rsidRDefault="00000000">
            <w:pPr>
              <w:spacing w:after="150"/>
            </w:pPr>
            <w:r>
              <w:rPr>
                <w:color w:val="000000"/>
              </w:rPr>
              <w:t>711200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60D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Инжењерске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саветовање</w:t>
            </w:r>
            <w:proofErr w:type="spellEnd"/>
          </w:p>
        </w:tc>
      </w:tr>
      <w:tr w:rsidR="00327E21" w14:paraId="01CAB9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4A7A4" w14:textId="77777777" w:rsidR="00327E21" w:rsidRDefault="00000000">
            <w:pPr>
              <w:spacing w:after="150"/>
            </w:pPr>
            <w:r>
              <w:rPr>
                <w:color w:val="000000"/>
              </w:rPr>
              <w:t>712000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4C4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Техничко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анализе</w:t>
            </w:r>
            <w:proofErr w:type="spellEnd"/>
          </w:p>
        </w:tc>
      </w:tr>
      <w:tr w:rsidR="00327E21" w14:paraId="1A04477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CD42B" w14:textId="77777777" w:rsidR="00327E21" w:rsidRDefault="00000000">
            <w:pPr>
              <w:spacing w:after="150"/>
            </w:pPr>
            <w:r>
              <w:rPr>
                <w:color w:val="000000"/>
              </w:rPr>
              <w:t>720000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63C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</w:p>
        </w:tc>
      </w:tr>
      <w:tr w:rsidR="00327E21" w14:paraId="4329D3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79F31" w14:textId="77777777" w:rsidR="00327E21" w:rsidRDefault="00000000">
            <w:pPr>
              <w:spacing w:after="150"/>
            </w:pPr>
            <w:r>
              <w:rPr>
                <w:color w:val="000000"/>
              </w:rPr>
              <w:t>721000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DC4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експериментални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природним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техничко-технолошким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наукама</w:t>
            </w:r>
            <w:proofErr w:type="spellEnd"/>
          </w:p>
        </w:tc>
      </w:tr>
      <w:tr w:rsidR="00327E21" w14:paraId="535A99A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472D" w14:textId="77777777" w:rsidR="00327E21" w:rsidRDefault="00000000">
            <w:pPr>
              <w:spacing w:after="150"/>
            </w:pPr>
            <w:r>
              <w:rPr>
                <w:color w:val="000000"/>
              </w:rPr>
              <w:t>721100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650E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експериментални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биотехнологији</w:t>
            </w:r>
            <w:proofErr w:type="spellEnd"/>
          </w:p>
        </w:tc>
      </w:tr>
      <w:tr w:rsidR="00327E21" w14:paraId="1EB326A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F063" w14:textId="77777777" w:rsidR="00327E21" w:rsidRDefault="00000000">
            <w:pPr>
              <w:spacing w:after="150"/>
            </w:pPr>
            <w:r>
              <w:rPr>
                <w:color w:val="000000"/>
              </w:rPr>
              <w:t>721900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F9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осталим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природним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техничко-технолошким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наукама</w:t>
            </w:r>
            <w:proofErr w:type="spellEnd"/>
          </w:p>
        </w:tc>
      </w:tr>
      <w:tr w:rsidR="00327E21" w14:paraId="76EDD4E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DE3AD" w14:textId="77777777" w:rsidR="00327E21" w:rsidRDefault="00000000">
            <w:pPr>
              <w:spacing w:after="150"/>
            </w:pPr>
            <w:r>
              <w:rPr>
                <w:color w:val="000000"/>
              </w:rPr>
              <w:t>722000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440F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друштвеним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хуманистичким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наукама</w:t>
            </w:r>
            <w:proofErr w:type="spellEnd"/>
          </w:p>
        </w:tc>
      </w:tr>
      <w:tr w:rsidR="00327E21" w14:paraId="25B45F7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E1F41" w14:textId="77777777" w:rsidR="00327E21" w:rsidRDefault="00000000">
            <w:pPr>
              <w:spacing w:after="150"/>
            </w:pPr>
            <w:r>
              <w:rPr>
                <w:color w:val="000000"/>
              </w:rPr>
              <w:t>740000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1B90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27D51CD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03AB8" w14:textId="77777777" w:rsidR="00327E21" w:rsidRDefault="00000000">
            <w:pPr>
              <w:spacing w:after="150"/>
            </w:pPr>
            <w:r>
              <w:rPr>
                <w:color w:val="000000"/>
              </w:rPr>
              <w:t>741000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656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Специјализоване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дизајнерске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0B41A13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D220" w14:textId="77777777" w:rsidR="00327E21" w:rsidRDefault="00000000">
            <w:pPr>
              <w:spacing w:after="150"/>
            </w:pPr>
            <w:r>
              <w:rPr>
                <w:color w:val="000000"/>
              </w:rPr>
              <w:t>742000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CD8B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Фотографске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</w:p>
        </w:tc>
      </w:tr>
      <w:tr w:rsidR="00327E21" w14:paraId="637CEF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AD8B" w14:textId="77777777" w:rsidR="00327E21" w:rsidRDefault="00000000">
            <w:pPr>
              <w:spacing w:after="150"/>
            </w:pPr>
            <w:r>
              <w:rPr>
                <w:color w:val="000000"/>
              </w:rPr>
              <w:t>743000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A34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Превођење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тумача</w:t>
            </w:r>
            <w:proofErr w:type="spellEnd"/>
          </w:p>
        </w:tc>
      </w:tr>
      <w:tr w:rsidR="00327E21" w14:paraId="575019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3969E" w14:textId="77777777" w:rsidR="00327E21" w:rsidRDefault="00000000">
            <w:pPr>
              <w:spacing w:after="150"/>
            </w:pPr>
            <w:r>
              <w:rPr>
                <w:color w:val="000000"/>
              </w:rPr>
              <w:t>749000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5FA4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7A6F4C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74EBB" w14:textId="77777777" w:rsidR="00327E21" w:rsidRDefault="00000000">
            <w:pPr>
              <w:spacing w:after="150"/>
            </w:pPr>
            <w:r>
              <w:rPr>
                <w:color w:val="000000"/>
              </w:rPr>
              <w:t>750000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4403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Ветеринарске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480BCFA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B7224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84A6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АДМИНИСТРАТИВНЕ И ПОМОЋНЕ УСЛУЖНЕ ДЕЛАТНОСТИ</w:t>
            </w:r>
          </w:p>
        </w:tc>
      </w:tr>
      <w:tr w:rsidR="00327E21" w14:paraId="41C068B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97975" w14:textId="77777777" w:rsidR="00327E21" w:rsidRDefault="00000000">
            <w:pPr>
              <w:spacing w:after="150"/>
            </w:pPr>
            <w:r>
              <w:rPr>
                <w:color w:val="000000"/>
              </w:rPr>
              <w:t>770000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3DC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</w:p>
        </w:tc>
      </w:tr>
      <w:tr w:rsidR="00327E21" w14:paraId="21B624B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F0C41" w14:textId="77777777" w:rsidR="00327E21" w:rsidRDefault="00000000">
            <w:pPr>
              <w:spacing w:after="150"/>
            </w:pPr>
            <w:r>
              <w:rPr>
                <w:color w:val="000000"/>
              </w:rPr>
              <w:t>771000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5DB2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6D1328D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B5260" w14:textId="77777777" w:rsidR="00327E21" w:rsidRDefault="00000000">
            <w:pPr>
              <w:spacing w:after="150"/>
            </w:pPr>
            <w:r>
              <w:rPr>
                <w:color w:val="000000"/>
              </w:rPr>
              <w:t>771100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41B2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аутомобила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лаких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</w:p>
        </w:tc>
      </w:tr>
      <w:tr w:rsidR="00327E21" w14:paraId="34BCD69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2D9B6" w14:textId="77777777" w:rsidR="00327E21" w:rsidRDefault="00000000">
            <w:pPr>
              <w:spacing w:after="150"/>
            </w:pPr>
            <w:r>
              <w:rPr>
                <w:color w:val="000000"/>
              </w:rPr>
              <w:t>771200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6DCA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камиона</w:t>
            </w:r>
            <w:proofErr w:type="spellEnd"/>
          </w:p>
        </w:tc>
      </w:tr>
      <w:tr w:rsidR="00327E21" w14:paraId="7C504A2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0BDA9" w14:textId="77777777" w:rsidR="00327E21" w:rsidRDefault="00000000">
            <w:pPr>
              <w:spacing w:after="150"/>
            </w:pPr>
            <w:r>
              <w:rPr>
                <w:color w:val="000000"/>
              </w:rPr>
              <w:t>772000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8EAB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домаћинству</w:t>
            </w:r>
            <w:proofErr w:type="spellEnd"/>
          </w:p>
        </w:tc>
      </w:tr>
      <w:tr w:rsidR="00327E21" w14:paraId="04B8C52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FA23" w14:textId="77777777" w:rsidR="00327E21" w:rsidRDefault="00000000">
            <w:pPr>
              <w:spacing w:after="150"/>
            </w:pPr>
            <w:r>
              <w:rPr>
                <w:color w:val="000000"/>
              </w:rPr>
              <w:t>772100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DD24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рекреацију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спорт</w:t>
            </w:r>
            <w:proofErr w:type="spellEnd"/>
          </w:p>
        </w:tc>
      </w:tr>
      <w:tr w:rsidR="00327E21" w14:paraId="7F6F5B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087CB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772200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63EA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видео-касета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компактдискова</w:t>
            </w:r>
            <w:proofErr w:type="spellEnd"/>
          </w:p>
        </w:tc>
      </w:tr>
      <w:tr w:rsidR="00327E21" w14:paraId="359521C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5B4C7" w14:textId="77777777" w:rsidR="00327E21" w:rsidRDefault="00000000">
            <w:pPr>
              <w:spacing w:after="150"/>
            </w:pPr>
            <w:r>
              <w:rPr>
                <w:color w:val="000000"/>
              </w:rPr>
              <w:t>772900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1E3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домаћинству</w:t>
            </w:r>
            <w:proofErr w:type="spellEnd"/>
          </w:p>
        </w:tc>
      </w:tr>
      <w:tr w:rsidR="00327E21" w14:paraId="71D50BE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DF4F6" w14:textId="77777777" w:rsidR="00327E21" w:rsidRDefault="00000000">
            <w:pPr>
              <w:spacing w:after="150"/>
            </w:pPr>
            <w:r>
              <w:rPr>
                <w:color w:val="000000"/>
              </w:rPr>
              <w:t>773000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B4C2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материјалних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</w:p>
        </w:tc>
      </w:tr>
      <w:tr w:rsidR="00327E21" w14:paraId="3B02FEC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72677" w14:textId="77777777" w:rsidR="00327E21" w:rsidRDefault="00000000">
            <w:pPr>
              <w:spacing w:after="150"/>
            </w:pPr>
            <w:r>
              <w:rPr>
                <w:color w:val="000000"/>
              </w:rPr>
              <w:t>773100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B72E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072212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C906" w14:textId="77777777" w:rsidR="00327E21" w:rsidRDefault="00000000">
            <w:pPr>
              <w:spacing w:after="150"/>
            </w:pPr>
            <w:r>
              <w:rPr>
                <w:color w:val="000000"/>
              </w:rPr>
              <w:t>773200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E11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грађевинарство</w:t>
            </w:r>
            <w:proofErr w:type="spellEnd"/>
          </w:p>
        </w:tc>
      </w:tr>
      <w:tr w:rsidR="00327E21" w14:paraId="3191B0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ECB9D" w14:textId="77777777" w:rsidR="00327E21" w:rsidRDefault="00000000">
            <w:pPr>
              <w:spacing w:after="150"/>
            </w:pPr>
            <w:r>
              <w:rPr>
                <w:color w:val="000000"/>
              </w:rPr>
              <w:t>773300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62C6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канцеларијских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канцеларијске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рачунаре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7E21" w14:paraId="2B83F33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B077D" w14:textId="77777777" w:rsidR="00327E21" w:rsidRDefault="00000000">
            <w:pPr>
              <w:spacing w:after="150"/>
            </w:pPr>
            <w:r>
              <w:rPr>
                <w:color w:val="000000"/>
              </w:rPr>
              <w:t>773400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2CD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транспорт</w:t>
            </w:r>
            <w:proofErr w:type="spellEnd"/>
          </w:p>
        </w:tc>
      </w:tr>
      <w:tr w:rsidR="00327E21" w14:paraId="17B0B8F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59CC2" w14:textId="77777777" w:rsidR="00327E21" w:rsidRDefault="00000000">
            <w:pPr>
              <w:spacing w:after="150"/>
            </w:pPr>
            <w:r>
              <w:rPr>
                <w:color w:val="000000"/>
              </w:rPr>
              <w:t>773500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B7EE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ваздушни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транспорт</w:t>
            </w:r>
            <w:proofErr w:type="spellEnd"/>
          </w:p>
        </w:tc>
      </w:tr>
      <w:tr w:rsidR="00327E21" w14:paraId="0FE655E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C62C" w14:textId="77777777" w:rsidR="00327E21" w:rsidRDefault="00000000">
            <w:pPr>
              <w:spacing w:after="150"/>
            </w:pPr>
            <w:r>
              <w:rPr>
                <w:color w:val="000000"/>
              </w:rPr>
              <w:t>773900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670E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Изнајмљивање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материјалних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</w:p>
        </w:tc>
      </w:tr>
      <w:tr w:rsidR="00327E21" w14:paraId="41428F4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ABF7D" w14:textId="77777777" w:rsidR="00327E21" w:rsidRDefault="00000000">
            <w:pPr>
              <w:spacing w:after="150"/>
            </w:pPr>
            <w:r>
              <w:rPr>
                <w:color w:val="000000"/>
              </w:rPr>
              <w:t>774000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CAD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Лизинг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интелектуалне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својине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ауторских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</w:p>
        </w:tc>
      </w:tr>
      <w:tr w:rsidR="00327E21" w14:paraId="2352E95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00D62" w14:textId="77777777" w:rsidR="00327E21" w:rsidRDefault="00000000">
            <w:pPr>
              <w:spacing w:after="150"/>
            </w:pPr>
            <w:r>
              <w:rPr>
                <w:color w:val="000000"/>
              </w:rPr>
              <w:t>790000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39F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тур-оператора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резервације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пратеће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</w:p>
        </w:tc>
      </w:tr>
      <w:tr w:rsidR="00327E21" w14:paraId="1AD4F3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E66F4" w14:textId="77777777" w:rsidR="00327E21" w:rsidRDefault="00000000">
            <w:pPr>
              <w:spacing w:after="150"/>
            </w:pPr>
            <w:r>
              <w:rPr>
                <w:color w:val="000000"/>
              </w:rPr>
              <w:t>791000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068E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тур-оператора</w:t>
            </w:r>
            <w:proofErr w:type="spellEnd"/>
          </w:p>
        </w:tc>
      </w:tr>
      <w:tr w:rsidR="00327E21" w14:paraId="73B12B5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4EB30" w14:textId="77777777" w:rsidR="00327E21" w:rsidRDefault="00000000">
            <w:pPr>
              <w:spacing w:after="150"/>
            </w:pPr>
            <w:r>
              <w:rPr>
                <w:color w:val="000000"/>
              </w:rPr>
              <w:t>791100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F83D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агенција</w:t>
            </w:r>
            <w:proofErr w:type="spellEnd"/>
          </w:p>
        </w:tc>
      </w:tr>
      <w:tr w:rsidR="00327E21" w14:paraId="648144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97655" w14:textId="77777777" w:rsidR="00327E21" w:rsidRDefault="00000000">
            <w:pPr>
              <w:spacing w:after="150"/>
            </w:pPr>
            <w:r>
              <w:rPr>
                <w:color w:val="000000"/>
              </w:rPr>
              <w:t>791200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9C4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тур-оператора</w:t>
            </w:r>
            <w:proofErr w:type="spellEnd"/>
          </w:p>
        </w:tc>
      </w:tr>
      <w:tr w:rsidR="00327E21" w14:paraId="33DF23F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4F7C" w14:textId="77777777" w:rsidR="00327E21" w:rsidRDefault="00000000">
            <w:pPr>
              <w:spacing w:after="150"/>
            </w:pPr>
            <w:r>
              <w:rPr>
                <w:color w:val="000000"/>
              </w:rPr>
              <w:t>799000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4182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резервације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њима</w:t>
            </w:r>
            <w:proofErr w:type="spellEnd"/>
          </w:p>
        </w:tc>
      </w:tr>
      <w:tr w:rsidR="00327E21" w14:paraId="5048F00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2F952" w14:textId="77777777" w:rsidR="00327E21" w:rsidRDefault="00000000">
            <w:pPr>
              <w:spacing w:after="150"/>
            </w:pPr>
            <w:r>
              <w:rPr>
                <w:color w:val="000000"/>
              </w:rPr>
              <w:t>800000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382A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Заштитне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истражне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650632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0E53" w14:textId="77777777" w:rsidR="00327E21" w:rsidRDefault="00000000">
            <w:pPr>
              <w:spacing w:after="150"/>
            </w:pPr>
            <w:r>
              <w:rPr>
                <w:color w:val="000000"/>
              </w:rPr>
              <w:t>801000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8335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</w:p>
        </w:tc>
      </w:tr>
      <w:tr w:rsidR="00327E21" w14:paraId="32F477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EA78" w14:textId="77777777" w:rsidR="00327E21" w:rsidRDefault="00000000">
            <w:pPr>
              <w:spacing w:after="150"/>
            </w:pPr>
            <w:r>
              <w:rPr>
                <w:color w:val="000000"/>
              </w:rPr>
              <w:t>802000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4D2B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</w:p>
        </w:tc>
      </w:tr>
      <w:tr w:rsidR="00327E21" w14:paraId="5D20D9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96EA" w14:textId="77777777" w:rsidR="00327E21" w:rsidRDefault="00000000">
            <w:pPr>
              <w:spacing w:after="150"/>
            </w:pPr>
            <w:r>
              <w:rPr>
                <w:color w:val="000000"/>
              </w:rPr>
              <w:t>803000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96BF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Истражне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22558C5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73A9" w14:textId="77777777" w:rsidR="00327E21" w:rsidRDefault="00000000">
            <w:pPr>
              <w:spacing w:after="150"/>
            </w:pPr>
            <w:r>
              <w:rPr>
                <w:color w:val="000000"/>
              </w:rPr>
              <w:t>810000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5F85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околине</w:t>
            </w:r>
            <w:proofErr w:type="spellEnd"/>
          </w:p>
        </w:tc>
      </w:tr>
      <w:tr w:rsidR="00327E21" w14:paraId="67C31C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65BF8" w14:textId="77777777" w:rsidR="00327E21" w:rsidRDefault="00000000">
            <w:pPr>
              <w:spacing w:after="150"/>
            </w:pPr>
            <w:r>
              <w:rPr>
                <w:color w:val="000000"/>
              </w:rPr>
              <w:t>811000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31BE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</w:p>
        </w:tc>
      </w:tr>
      <w:tr w:rsidR="00327E21" w14:paraId="3FF6B4E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B808E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812000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AA5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чишћења</w:t>
            </w:r>
            <w:proofErr w:type="spellEnd"/>
          </w:p>
        </w:tc>
      </w:tr>
      <w:tr w:rsidR="00327E21" w14:paraId="239E10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5FD71" w14:textId="77777777" w:rsidR="00327E21" w:rsidRDefault="00000000">
            <w:pPr>
              <w:spacing w:after="150"/>
            </w:pPr>
            <w:r>
              <w:rPr>
                <w:color w:val="000000"/>
              </w:rPr>
              <w:t>812100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D2D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зграда</w:t>
            </w:r>
            <w:proofErr w:type="spellEnd"/>
          </w:p>
        </w:tc>
      </w:tr>
      <w:tr w:rsidR="00327E21" w14:paraId="2B8EC06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6CA8" w14:textId="77777777" w:rsidR="00327E21" w:rsidRDefault="00000000">
            <w:pPr>
              <w:spacing w:after="150"/>
            </w:pPr>
            <w:r>
              <w:rPr>
                <w:color w:val="000000"/>
              </w:rPr>
              <w:t>812200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182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чишћења</w:t>
            </w:r>
            <w:proofErr w:type="spellEnd"/>
          </w:p>
        </w:tc>
      </w:tr>
      <w:tr w:rsidR="00327E21" w14:paraId="039313D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8024B" w14:textId="77777777" w:rsidR="00327E21" w:rsidRDefault="00000000">
            <w:pPr>
              <w:spacing w:after="150"/>
            </w:pPr>
            <w:r>
              <w:rPr>
                <w:color w:val="000000"/>
              </w:rPr>
              <w:t>812900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A6A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чишћења</w:t>
            </w:r>
            <w:proofErr w:type="spellEnd"/>
          </w:p>
        </w:tc>
      </w:tr>
      <w:tr w:rsidR="00327E21" w14:paraId="78FEB0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DD708" w14:textId="77777777" w:rsidR="00327E21" w:rsidRDefault="00000000">
            <w:pPr>
              <w:spacing w:after="150"/>
            </w:pPr>
            <w:r>
              <w:rPr>
                <w:color w:val="000000"/>
              </w:rPr>
              <w:t>813000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F2E4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уређења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околине</w:t>
            </w:r>
            <w:proofErr w:type="spellEnd"/>
          </w:p>
        </w:tc>
      </w:tr>
      <w:tr w:rsidR="00327E21" w14:paraId="3B8ACBB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1C153" w14:textId="77777777" w:rsidR="00327E21" w:rsidRDefault="00000000">
            <w:pPr>
              <w:spacing w:after="150"/>
            </w:pPr>
            <w:r>
              <w:rPr>
                <w:color w:val="000000"/>
              </w:rPr>
              <w:t>822000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27BF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центара</w:t>
            </w:r>
            <w:proofErr w:type="spellEnd"/>
          </w:p>
        </w:tc>
      </w:tr>
      <w:tr w:rsidR="00327E21" w14:paraId="4E56256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C1B0" w14:textId="77777777" w:rsidR="00327E21" w:rsidRDefault="00000000">
            <w:pPr>
              <w:spacing w:after="150"/>
            </w:pPr>
            <w:r>
              <w:rPr>
                <w:color w:val="000000"/>
              </w:rPr>
              <w:t>823000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675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састанака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сајмова</w:t>
            </w:r>
            <w:proofErr w:type="spellEnd"/>
          </w:p>
        </w:tc>
      </w:tr>
      <w:tr w:rsidR="00327E21" w14:paraId="3BC024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03F5" w14:textId="77777777" w:rsidR="00327E21" w:rsidRDefault="00000000">
            <w:pPr>
              <w:spacing w:after="150"/>
            </w:pPr>
            <w:r>
              <w:rPr>
                <w:color w:val="000000"/>
              </w:rPr>
              <w:t>829200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5A24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Услуге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паковања</w:t>
            </w:r>
            <w:proofErr w:type="spellEnd"/>
          </w:p>
        </w:tc>
      </w:tr>
      <w:tr w:rsidR="00327E21" w14:paraId="12CBFCB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D318F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P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13D1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ОБРАЗОВАЊЕ</w:t>
            </w:r>
          </w:p>
        </w:tc>
      </w:tr>
      <w:tr w:rsidR="00327E21" w14:paraId="00BA9DD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BA0E6" w14:textId="77777777" w:rsidR="00327E21" w:rsidRDefault="00000000">
            <w:pPr>
              <w:spacing w:after="150"/>
            </w:pPr>
            <w:r>
              <w:rPr>
                <w:color w:val="000000"/>
              </w:rPr>
              <w:t>850000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60E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438C4F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2662" w14:textId="77777777" w:rsidR="00327E21" w:rsidRDefault="00000000">
            <w:pPr>
              <w:spacing w:after="150"/>
            </w:pPr>
            <w:r>
              <w:rPr>
                <w:color w:val="000000"/>
              </w:rPr>
              <w:t>851000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2DB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Предшколско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2C66AFF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978A5" w14:textId="77777777" w:rsidR="00327E21" w:rsidRDefault="00000000">
            <w:pPr>
              <w:spacing w:after="150"/>
            </w:pPr>
            <w:r>
              <w:rPr>
                <w:color w:val="000000"/>
              </w:rPr>
              <w:t>852000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64D0C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Основно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5E5D5D1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A1C3A" w14:textId="77777777" w:rsidR="00327E21" w:rsidRDefault="00000000">
            <w:pPr>
              <w:spacing w:after="150"/>
            </w:pPr>
            <w:r>
              <w:rPr>
                <w:color w:val="000000"/>
              </w:rPr>
              <w:t>853000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9DA6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722577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91EDC" w14:textId="77777777" w:rsidR="00327E21" w:rsidRDefault="00000000">
            <w:pPr>
              <w:spacing w:after="150"/>
            </w:pPr>
            <w:r>
              <w:rPr>
                <w:color w:val="000000"/>
              </w:rPr>
              <w:t>853100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C027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3E9BE31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41FBC" w14:textId="77777777" w:rsidR="00327E21" w:rsidRDefault="00000000">
            <w:pPr>
              <w:spacing w:after="150"/>
            </w:pPr>
            <w:r>
              <w:rPr>
                <w:color w:val="000000"/>
              </w:rPr>
              <w:t>853200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2413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4E35EC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F7F1" w14:textId="77777777" w:rsidR="00327E21" w:rsidRDefault="00000000">
            <w:pPr>
              <w:spacing w:after="150"/>
            </w:pPr>
            <w:r>
              <w:rPr>
                <w:color w:val="000000"/>
              </w:rPr>
              <w:t>854000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BCBC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Високо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22236A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76A25" w14:textId="77777777" w:rsidR="00327E21" w:rsidRDefault="00000000">
            <w:pPr>
              <w:spacing w:after="150"/>
            </w:pPr>
            <w:r>
              <w:rPr>
                <w:color w:val="000000"/>
              </w:rPr>
              <w:t>854100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BFF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средњег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високо</w:t>
            </w:r>
            <w:proofErr w:type="spellEnd"/>
          </w:p>
        </w:tc>
      </w:tr>
      <w:tr w:rsidR="00327E21" w14:paraId="1EE46BC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23CF" w14:textId="77777777" w:rsidR="00327E21" w:rsidRDefault="00000000">
            <w:pPr>
              <w:spacing w:after="150"/>
            </w:pPr>
            <w:r>
              <w:rPr>
                <w:color w:val="000000"/>
              </w:rPr>
              <w:t>854200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4858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Високо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3057BDA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BCC8" w14:textId="77777777" w:rsidR="00327E21" w:rsidRDefault="00000000">
            <w:pPr>
              <w:spacing w:after="150"/>
            </w:pPr>
            <w:r>
              <w:rPr>
                <w:color w:val="000000"/>
              </w:rPr>
              <w:t>855000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50D2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5184F7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B4D9" w14:textId="77777777" w:rsidR="00327E21" w:rsidRDefault="00000000">
            <w:pPr>
              <w:spacing w:after="150"/>
            </w:pPr>
            <w:r>
              <w:rPr>
                <w:color w:val="000000"/>
              </w:rPr>
              <w:t>855100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AAD3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Спортско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рекреативно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75124DF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A1531" w14:textId="77777777" w:rsidR="00327E21" w:rsidRDefault="00000000">
            <w:pPr>
              <w:spacing w:after="150"/>
            </w:pPr>
            <w:r>
              <w:rPr>
                <w:color w:val="000000"/>
              </w:rPr>
              <w:t>855200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BE5F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Уметничко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7B709FF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59B4D" w14:textId="77777777" w:rsidR="00327E21" w:rsidRDefault="00000000">
            <w:pPr>
              <w:spacing w:after="150"/>
            </w:pPr>
            <w:r>
              <w:rPr>
                <w:color w:val="000000"/>
              </w:rPr>
              <w:t>855300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B70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возаче</w:t>
            </w:r>
            <w:proofErr w:type="spellEnd"/>
          </w:p>
        </w:tc>
      </w:tr>
      <w:tr w:rsidR="00327E21" w14:paraId="6EDCF70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6AC11" w14:textId="77777777" w:rsidR="00327E21" w:rsidRDefault="00000000">
            <w:pPr>
              <w:spacing w:after="150"/>
            </w:pPr>
            <w:r>
              <w:rPr>
                <w:color w:val="000000"/>
              </w:rPr>
              <w:t>855900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3C51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</w:tr>
      <w:tr w:rsidR="00327E21" w14:paraId="275D936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E4C38" w14:textId="77777777" w:rsidR="00327E21" w:rsidRDefault="00000000">
            <w:pPr>
              <w:spacing w:after="150"/>
            </w:pPr>
            <w:r>
              <w:rPr>
                <w:color w:val="000000"/>
              </w:rPr>
              <w:t>856000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D77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Помоћне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1BAF0EC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CAAB6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Q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DEF38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ЗДРАВСТВЕНА И СОЦИЈАЛНА ЗАШТИТА</w:t>
            </w:r>
          </w:p>
        </w:tc>
      </w:tr>
      <w:tr w:rsidR="00327E21" w14:paraId="1A38430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0DE3" w14:textId="77777777" w:rsidR="00327E21" w:rsidRDefault="00000000">
            <w:pPr>
              <w:spacing w:after="150"/>
            </w:pPr>
            <w:r>
              <w:rPr>
                <w:color w:val="000000"/>
              </w:rPr>
              <w:t>860000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C814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Здравствене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1CB4E10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05342" w14:textId="77777777" w:rsidR="00327E21" w:rsidRDefault="00000000">
            <w:pPr>
              <w:spacing w:after="150"/>
            </w:pPr>
            <w:r>
              <w:rPr>
                <w:color w:val="000000"/>
              </w:rPr>
              <w:t>861000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048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болница</w:t>
            </w:r>
            <w:proofErr w:type="spellEnd"/>
          </w:p>
        </w:tc>
      </w:tr>
      <w:tr w:rsidR="00327E21" w14:paraId="4731B1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3976" w14:textId="77777777" w:rsidR="00327E21" w:rsidRDefault="00000000">
            <w:pPr>
              <w:spacing w:after="150"/>
            </w:pPr>
            <w:r>
              <w:rPr>
                <w:color w:val="000000"/>
              </w:rPr>
              <w:t>862000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553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Медицинска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стоматолошка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пракса</w:t>
            </w:r>
            <w:proofErr w:type="spellEnd"/>
          </w:p>
        </w:tc>
      </w:tr>
      <w:tr w:rsidR="00327E21" w14:paraId="389DAC5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F82A7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862100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437C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Општа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пракса</w:t>
            </w:r>
            <w:proofErr w:type="spellEnd"/>
          </w:p>
        </w:tc>
      </w:tr>
      <w:tr w:rsidR="00327E21" w14:paraId="160132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91232" w14:textId="77777777" w:rsidR="00327E21" w:rsidRDefault="00000000">
            <w:pPr>
              <w:spacing w:after="150"/>
            </w:pPr>
            <w:r>
              <w:rPr>
                <w:color w:val="000000"/>
              </w:rPr>
              <w:t>862200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BCF6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Специјалистичка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пракса</w:t>
            </w:r>
            <w:proofErr w:type="spellEnd"/>
          </w:p>
        </w:tc>
      </w:tr>
      <w:tr w:rsidR="00327E21" w14:paraId="48B268C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C27ED" w14:textId="77777777" w:rsidR="00327E21" w:rsidRDefault="00000000">
            <w:pPr>
              <w:spacing w:after="150"/>
            </w:pPr>
            <w:r>
              <w:rPr>
                <w:color w:val="000000"/>
              </w:rPr>
              <w:t>862300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47B1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Стоматолошка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пракса</w:t>
            </w:r>
            <w:proofErr w:type="spellEnd"/>
          </w:p>
        </w:tc>
      </w:tr>
      <w:tr w:rsidR="00327E21" w14:paraId="39EB714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ABB9C" w14:textId="77777777" w:rsidR="00327E21" w:rsidRDefault="00000000">
            <w:pPr>
              <w:spacing w:after="150"/>
            </w:pPr>
            <w:r>
              <w:rPr>
                <w:color w:val="000000"/>
              </w:rPr>
              <w:t>869000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52A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</w:p>
        </w:tc>
      </w:tr>
      <w:tr w:rsidR="00327E21" w14:paraId="5E63C53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4F1B5" w14:textId="77777777" w:rsidR="00327E21" w:rsidRDefault="00000000">
            <w:pPr>
              <w:spacing w:after="150"/>
            </w:pPr>
            <w:r>
              <w:rPr>
                <w:color w:val="000000"/>
              </w:rPr>
              <w:t>871000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627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медицинском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негом</w:t>
            </w:r>
            <w:proofErr w:type="spellEnd"/>
          </w:p>
        </w:tc>
      </w:tr>
      <w:tr w:rsidR="00327E21" w14:paraId="29FCD8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212EB" w14:textId="77777777" w:rsidR="00327E21" w:rsidRDefault="00000000">
            <w:pPr>
              <w:spacing w:after="150"/>
            </w:pPr>
            <w:r>
              <w:rPr>
                <w:color w:val="000000"/>
              </w:rPr>
              <w:t>873000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C9AD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потребама</w:t>
            </w:r>
            <w:proofErr w:type="spellEnd"/>
          </w:p>
        </w:tc>
      </w:tr>
      <w:tr w:rsidR="00327E21" w14:paraId="068D8AF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B36D1" w14:textId="77777777" w:rsidR="00327E21" w:rsidRDefault="00000000">
            <w:pPr>
              <w:spacing w:after="150"/>
            </w:pPr>
            <w:r>
              <w:rPr>
                <w:color w:val="000000"/>
              </w:rPr>
              <w:t>879000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E2A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смештајем</w:t>
            </w:r>
            <w:proofErr w:type="spellEnd"/>
          </w:p>
        </w:tc>
      </w:tr>
      <w:tr w:rsidR="00327E21" w14:paraId="48624E9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FF77" w14:textId="77777777" w:rsidR="00327E21" w:rsidRDefault="00000000">
            <w:pPr>
              <w:spacing w:after="150"/>
            </w:pPr>
            <w:r>
              <w:rPr>
                <w:color w:val="000000"/>
              </w:rPr>
              <w:t>880000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66B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смештаја</w:t>
            </w:r>
            <w:proofErr w:type="spellEnd"/>
          </w:p>
        </w:tc>
      </w:tr>
      <w:tr w:rsidR="00327E21" w14:paraId="293056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D6F82" w14:textId="77777777" w:rsidR="00327E21" w:rsidRDefault="00000000">
            <w:pPr>
              <w:spacing w:after="150"/>
            </w:pPr>
            <w:r>
              <w:rPr>
                <w:color w:val="000000"/>
              </w:rPr>
              <w:t>881000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BD6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потребама</w:t>
            </w:r>
            <w:proofErr w:type="spellEnd"/>
          </w:p>
        </w:tc>
      </w:tr>
      <w:tr w:rsidR="00327E21" w14:paraId="4E78385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3E7F6" w14:textId="77777777" w:rsidR="00327E21" w:rsidRDefault="00000000">
            <w:pPr>
              <w:spacing w:after="150"/>
            </w:pPr>
            <w:r>
              <w:rPr>
                <w:color w:val="000000"/>
              </w:rPr>
              <w:t>889000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6925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смештаја</w:t>
            </w:r>
            <w:proofErr w:type="spellEnd"/>
          </w:p>
        </w:tc>
      </w:tr>
      <w:tr w:rsidR="00327E21" w14:paraId="1E0C88A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58D0" w14:textId="77777777" w:rsidR="00327E21" w:rsidRDefault="00000000">
            <w:pPr>
              <w:spacing w:after="150"/>
            </w:pPr>
            <w:r>
              <w:rPr>
                <w:color w:val="000000"/>
              </w:rPr>
              <w:t>889100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236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дневне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бриге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деци</w:t>
            </w:r>
            <w:proofErr w:type="spellEnd"/>
          </w:p>
        </w:tc>
      </w:tr>
      <w:tr w:rsidR="00327E21" w14:paraId="418A332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40420" w14:textId="77777777" w:rsidR="00327E21" w:rsidRDefault="00000000">
            <w:pPr>
              <w:spacing w:after="150"/>
            </w:pPr>
            <w:r>
              <w:rPr>
                <w:color w:val="000000"/>
              </w:rPr>
              <w:t>889900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3112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смештаја</w:t>
            </w:r>
            <w:proofErr w:type="spellEnd"/>
          </w:p>
        </w:tc>
      </w:tr>
      <w:tr w:rsidR="00327E21" w14:paraId="589FFB2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B1DD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962CB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УМЕТНОСТ; ЗАБАВА И РЕКРЕАЦИЈА</w:t>
            </w:r>
          </w:p>
        </w:tc>
      </w:tr>
      <w:tr w:rsidR="00327E21" w14:paraId="064F142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31F93" w14:textId="77777777" w:rsidR="00327E21" w:rsidRDefault="00000000">
            <w:pPr>
              <w:spacing w:after="150"/>
            </w:pPr>
            <w:r>
              <w:rPr>
                <w:color w:val="000000"/>
              </w:rPr>
              <w:t>900200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0F6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извођачке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уметности</w:t>
            </w:r>
            <w:proofErr w:type="spellEnd"/>
          </w:p>
        </w:tc>
      </w:tr>
      <w:tr w:rsidR="00327E21" w14:paraId="57DBF6B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4C9F4" w14:textId="77777777" w:rsidR="00327E21" w:rsidRDefault="00000000">
            <w:pPr>
              <w:spacing w:after="150"/>
            </w:pPr>
            <w:r>
              <w:rPr>
                <w:color w:val="000000"/>
              </w:rPr>
              <w:t>900300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487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Уметничко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стваралаштво</w:t>
            </w:r>
            <w:proofErr w:type="spellEnd"/>
          </w:p>
        </w:tc>
      </w:tr>
      <w:tr w:rsidR="00327E21" w14:paraId="0D1DE9C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627D" w14:textId="77777777" w:rsidR="00327E21" w:rsidRDefault="00000000">
            <w:pPr>
              <w:spacing w:after="150"/>
            </w:pPr>
            <w:r>
              <w:rPr>
                <w:color w:val="000000"/>
              </w:rPr>
              <w:t>900400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273B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</w:t>
            </w:r>
            <w:proofErr w:type="spellEnd"/>
          </w:p>
        </w:tc>
      </w:tr>
      <w:tr w:rsidR="00327E21" w14:paraId="017A075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A3E6" w14:textId="77777777" w:rsidR="00327E21" w:rsidRDefault="00000000">
            <w:pPr>
              <w:spacing w:after="150"/>
            </w:pPr>
            <w:r>
              <w:rPr>
                <w:color w:val="000000"/>
              </w:rPr>
              <w:t>910000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58206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музеја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галерија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  <w:tr w:rsidR="00327E21" w14:paraId="30583F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0C8B" w14:textId="77777777" w:rsidR="00327E21" w:rsidRDefault="00000000">
            <w:pPr>
              <w:spacing w:after="150"/>
            </w:pPr>
            <w:r>
              <w:rPr>
                <w:color w:val="000000"/>
              </w:rPr>
              <w:t>910100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30C3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</w:p>
        </w:tc>
      </w:tr>
      <w:tr w:rsidR="00327E21" w14:paraId="21E9502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4BE1" w14:textId="77777777" w:rsidR="00327E21" w:rsidRDefault="00000000">
            <w:pPr>
              <w:spacing w:after="150"/>
            </w:pPr>
            <w:r>
              <w:rPr>
                <w:color w:val="000000"/>
              </w:rPr>
              <w:t>910200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ABD9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музеја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галерија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</w:p>
        </w:tc>
      </w:tr>
      <w:tr w:rsidR="00327E21" w14:paraId="48AF4B2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4EEBE" w14:textId="77777777" w:rsidR="00327E21" w:rsidRDefault="00000000">
            <w:pPr>
              <w:spacing w:after="150"/>
            </w:pPr>
            <w:r>
              <w:rPr>
                <w:color w:val="000000"/>
              </w:rPr>
              <w:t>910300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7AB3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непокретних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културно-историјских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локација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зграда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туристичких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споменика</w:t>
            </w:r>
            <w:proofErr w:type="spellEnd"/>
          </w:p>
        </w:tc>
      </w:tr>
      <w:tr w:rsidR="00327E21" w14:paraId="6F03100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39EB2" w14:textId="77777777" w:rsidR="00327E21" w:rsidRDefault="00000000">
            <w:pPr>
              <w:spacing w:after="150"/>
            </w:pPr>
            <w:r>
              <w:rPr>
                <w:color w:val="000000"/>
              </w:rPr>
              <w:t>910400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BBF9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ботаничких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зоолошких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вртова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вредности</w:t>
            </w:r>
            <w:proofErr w:type="spellEnd"/>
          </w:p>
        </w:tc>
      </w:tr>
      <w:tr w:rsidR="00327E21" w14:paraId="32C61C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B6A6" w14:textId="77777777" w:rsidR="00327E21" w:rsidRDefault="00000000">
            <w:pPr>
              <w:spacing w:after="150"/>
            </w:pPr>
            <w:r>
              <w:rPr>
                <w:color w:val="000000"/>
              </w:rPr>
              <w:t>932100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F8D0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забавних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тематских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паркова</w:t>
            </w:r>
            <w:proofErr w:type="spellEnd"/>
          </w:p>
        </w:tc>
      </w:tr>
      <w:tr w:rsidR="00327E21" w14:paraId="0D3A74C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EB40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5F4BC" w14:textId="77777777" w:rsidR="00327E21" w:rsidRDefault="00000000">
            <w:pPr>
              <w:spacing w:after="150"/>
            </w:pPr>
            <w:r>
              <w:rPr>
                <w:b/>
                <w:color w:val="000000"/>
              </w:rPr>
              <w:t>ОСТАЛЕ УСЛУЖНЕ ДЕЛАТНОСТИ</w:t>
            </w:r>
          </w:p>
        </w:tc>
      </w:tr>
      <w:tr w:rsidR="00327E21" w14:paraId="1FD7D5E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F2E78" w14:textId="77777777" w:rsidR="00327E21" w:rsidRDefault="00000000">
            <w:pPr>
              <w:spacing w:after="150"/>
            </w:pPr>
            <w:r>
              <w:rPr>
                <w:color w:val="000000"/>
              </w:rPr>
              <w:lastRenderedPageBreak/>
              <w:t>950000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773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домаћинству</w:t>
            </w:r>
            <w:proofErr w:type="spellEnd"/>
          </w:p>
        </w:tc>
      </w:tr>
      <w:tr w:rsidR="00327E21" w14:paraId="1742A7B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4B8C" w14:textId="77777777" w:rsidR="00327E21" w:rsidRDefault="00000000">
            <w:pPr>
              <w:spacing w:after="150"/>
            </w:pPr>
            <w:r>
              <w:rPr>
                <w:color w:val="000000"/>
              </w:rPr>
              <w:t>951000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1605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комуникационе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72387D5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7FE06" w14:textId="77777777" w:rsidR="00327E21" w:rsidRDefault="00000000">
            <w:pPr>
              <w:spacing w:after="150"/>
            </w:pPr>
            <w:r>
              <w:rPr>
                <w:color w:val="000000"/>
              </w:rPr>
              <w:t>951100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92C61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периферне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1D7F08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9FB0" w14:textId="77777777" w:rsidR="00327E21" w:rsidRDefault="00000000">
            <w:pPr>
              <w:spacing w:after="150"/>
            </w:pPr>
            <w:r>
              <w:rPr>
                <w:color w:val="000000"/>
              </w:rPr>
              <w:t>951200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4138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комуникационе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318C386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E8ED4" w14:textId="77777777" w:rsidR="00327E21" w:rsidRDefault="00000000">
            <w:pPr>
              <w:spacing w:after="150"/>
            </w:pPr>
            <w:r>
              <w:rPr>
                <w:color w:val="000000"/>
              </w:rPr>
              <w:t>952000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A2AE3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домаћинству</w:t>
            </w:r>
            <w:proofErr w:type="spellEnd"/>
          </w:p>
        </w:tc>
      </w:tr>
      <w:tr w:rsidR="00327E21" w14:paraId="23B418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B870" w14:textId="77777777" w:rsidR="00327E21" w:rsidRDefault="00000000">
            <w:pPr>
              <w:spacing w:after="150"/>
            </w:pPr>
            <w:r>
              <w:rPr>
                <w:color w:val="000000"/>
              </w:rPr>
              <w:t>952100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90C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</w:p>
        </w:tc>
      </w:tr>
      <w:tr w:rsidR="00327E21" w14:paraId="65C7848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54565" w14:textId="77777777" w:rsidR="00327E21" w:rsidRDefault="00000000">
            <w:pPr>
              <w:spacing w:after="150"/>
            </w:pPr>
            <w:r>
              <w:rPr>
                <w:color w:val="000000"/>
              </w:rPr>
              <w:t>952200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42474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кућне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баштенске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</w:p>
        </w:tc>
      </w:tr>
      <w:tr w:rsidR="00327E21" w14:paraId="416681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32733" w14:textId="77777777" w:rsidR="00327E21" w:rsidRDefault="00000000">
            <w:pPr>
              <w:spacing w:after="150"/>
            </w:pPr>
            <w:r>
              <w:rPr>
                <w:color w:val="000000"/>
              </w:rPr>
              <w:t>952300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39D4D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</w:p>
        </w:tc>
      </w:tr>
      <w:tr w:rsidR="00327E21" w14:paraId="14C55DE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8555C" w14:textId="77777777" w:rsidR="00327E21" w:rsidRDefault="00000000">
            <w:pPr>
              <w:spacing w:after="150"/>
            </w:pPr>
            <w:r>
              <w:rPr>
                <w:color w:val="000000"/>
              </w:rPr>
              <w:t>952400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69A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намештаја</w:t>
            </w:r>
            <w:proofErr w:type="spellEnd"/>
          </w:p>
        </w:tc>
      </w:tr>
      <w:tr w:rsidR="00327E21" w14:paraId="003B96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054B" w14:textId="77777777" w:rsidR="00327E21" w:rsidRDefault="00000000">
            <w:pPr>
              <w:spacing w:after="150"/>
            </w:pPr>
            <w:r>
              <w:rPr>
                <w:color w:val="000000"/>
              </w:rPr>
              <w:t>952500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F0EE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накита</w:t>
            </w:r>
            <w:proofErr w:type="spellEnd"/>
          </w:p>
        </w:tc>
      </w:tr>
      <w:tr w:rsidR="00327E21" w14:paraId="130646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8B31F" w14:textId="77777777" w:rsidR="00327E21" w:rsidRDefault="00000000">
            <w:pPr>
              <w:spacing w:after="150"/>
            </w:pPr>
            <w:r>
              <w:rPr>
                <w:color w:val="000000"/>
              </w:rPr>
              <w:t>952900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C55DA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Поправка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домаћинство</w:t>
            </w:r>
            <w:proofErr w:type="spellEnd"/>
          </w:p>
        </w:tc>
      </w:tr>
      <w:tr w:rsidR="00327E21" w14:paraId="187FE08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632E5" w14:textId="77777777" w:rsidR="00327E21" w:rsidRDefault="00000000">
            <w:pPr>
              <w:spacing w:after="150"/>
            </w:pPr>
            <w:r>
              <w:rPr>
                <w:color w:val="000000"/>
              </w:rPr>
              <w:t>960100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B6149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хемијско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крзнених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</w:p>
        </w:tc>
      </w:tr>
      <w:tr w:rsidR="00327E21" w14:paraId="0AD6F7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62915" w14:textId="77777777" w:rsidR="00327E21" w:rsidRDefault="00000000">
            <w:pPr>
              <w:spacing w:after="150"/>
            </w:pPr>
            <w:r>
              <w:rPr>
                <w:color w:val="000000"/>
              </w:rPr>
              <w:t>960200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FCBF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фризерских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козметичких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салона</w:t>
            </w:r>
            <w:proofErr w:type="spellEnd"/>
          </w:p>
        </w:tc>
      </w:tr>
      <w:tr w:rsidR="00327E21" w14:paraId="306A008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6B89" w14:textId="77777777" w:rsidR="00327E21" w:rsidRDefault="00000000">
            <w:pPr>
              <w:spacing w:after="150"/>
            </w:pPr>
            <w:r>
              <w:rPr>
                <w:color w:val="000000"/>
              </w:rPr>
              <w:t>960300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D5D88" w14:textId="77777777" w:rsidR="00327E21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Погребне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</w:p>
        </w:tc>
      </w:tr>
    </w:tbl>
    <w:p w14:paraId="6DA1FD06" w14:textId="77777777" w:rsidR="00327E21" w:rsidRDefault="0000000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,</w:t>
      </w:r>
    </w:p>
    <w:p w14:paraId="7A74B6CD" w14:textId="77777777" w:rsidR="00327E21" w:rsidRDefault="00000000">
      <w:pPr>
        <w:spacing w:after="150"/>
        <w:jc w:val="right"/>
      </w:pPr>
      <w:proofErr w:type="spellStart"/>
      <w:r>
        <w:rPr>
          <w:b/>
          <w:color w:val="000000"/>
        </w:rPr>
        <w:t>Слободан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Цветковић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27E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21"/>
    <w:rsid w:val="00327E21"/>
    <w:rsid w:val="00C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FC5"/>
  <w15:docId w15:val="{8E42C8CE-7BB4-4DCC-8D5D-EA2390D0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9748</Words>
  <Characters>55568</Characters>
  <Application>Microsoft Office Word</Application>
  <DocSecurity>0</DocSecurity>
  <Lines>463</Lines>
  <Paragraphs>130</Paragraphs>
  <ScaleCrop>false</ScaleCrop>
  <Company/>
  <LinksUpToDate>false</LinksUpToDate>
  <CharactersWithSpaces>65186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Matijas-Popović</dc:creator>
  <cp:lastModifiedBy>Anja Matijas-Popović</cp:lastModifiedBy>
  <cp:revision>2</cp:revision>
  <dcterms:created xsi:type="dcterms:W3CDTF">2023-11-27T13:45:00Z</dcterms:created>
  <dcterms:modified xsi:type="dcterms:W3CDTF">2023-11-27T13:45:00Z</dcterms:modified>
</cp:coreProperties>
</file>